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ayout w:type="fixed"/>
        <w:tblLook w:val="0000"/>
      </w:tblPr>
      <w:tblGrid>
        <w:gridCol w:w="6120"/>
        <w:gridCol w:w="4860"/>
      </w:tblGrid>
      <w:tr w:rsidR="00193DD3" w:rsidRPr="00B720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20" w:type="dxa"/>
            <w:vAlign w:val="center"/>
          </w:tcPr>
          <w:p w:rsidR="00193DD3" w:rsidRPr="00B7205A" w:rsidRDefault="00193DD3" w:rsidP="00D15CA4">
            <w:pPr>
              <w:rPr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193DD3" w:rsidRPr="00A73485" w:rsidRDefault="00193DD3" w:rsidP="00D15CA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A73485">
              <w:rPr>
                <w:b/>
                <w:sz w:val="18"/>
                <w:szCs w:val="18"/>
              </w:rPr>
              <w:t xml:space="preserve">Типова форма </w:t>
            </w:r>
            <w:r w:rsidR="00ED0512" w:rsidRPr="00A73485">
              <w:rPr>
                <w:b/>
                <w:sz w:val="18"/>
                <w:szCs w:val="18"/>
              </w:rPr>
              <w:t>N</w:t>
            </w:r>
            <w:r w:rsidRPr="00A73485">
              <w:rPr>
                <w:b/>
                <w:sz w:val="18"/>
                <w:szCs w:val="18"/>
              </w:rPr>
              <w:t xml:space="preserve"> П-2</w:t>
            </w:r>
          </w:p>
        </w:tc>
      </w:tr>
      <w:tr w:rsidR="00193DD3" w:rsidRPr="00B7205A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:rsidR="00E43E8F" w:rsidRPr="00B7205A" w:rsidRDefault="00ED0512" w:rsidP="00ED0512">
            <w:pPr>
              <w:rPr>
                <w:sz w:val="16"/>
                <w:szCs w:val="16"/>
              </w:rPr>
            </w:pPr>
            <w:r w:rsidRPr="00B7205A">
              <w:rPr>
                <w:lang w:val="ru-RU"/>
              </w:rPr>
              <w:t>________________________________________________________</w:t>
            </w:r>
            <w:r w:rsidRPr="00B7205A">
              <w:rPr>
                <w:lang w:val="ru-RU"/>
              </w:rPr>
              <w:br/>
              <w:t xml:space="preserve">                    </w:t>
            </w:r>
            <w:r w:rsidR="007C3B14" w:rsidRPr="00B7205A">
              <w:rPr>
                <w:sz w:val="16"/>
                <w:szCs w:val="16"/>
              </w:rPr>
              <w:t xml:space="preserve">Найменування </w:t>
            </w:r>
            <w:proofErr w:type="gramStart"/>
            <w:r w:rsidR="007C3B14" w:rsidRPr="00B7205A">
              <w:rPr>
                <w:sz w:val="16"/>
                <w:szCs w:val="16"/>
              </w:rPr>
              <w:t>п</w:t>
            </w:r>
            <w:proofErr w:type="gramEnd"/>
            <w:r w:rsidR="007C3B14" w:rsidRPr="00B7205A">
              <w:rPr>
                <w:sz w:val="16"/>
                <w:szCs w:val="16"/>
              </w:rPr>
              <w:t>ідприємства (установи, організації)</w:t>
            </w:r>
          </w:p>
          <w:p w:rsidR="00193DD3" w:rsidRPr="00B7205A" w:rsidRDefault="007C3B14" w:rsidP="00ED0512">
            <w:pPr>
              <w:pStyle w:val="1"/>
              <w:rPr>
                <w:sz w:val="20"/>
                <w:lang w:val="ru-RU"/>
              </w:rPr>
            </w:pPr>
            <w:r w:rsidRPr="00B7205A">
              <w:rPr>
                <w:sz w:val="20"/>
              </w:rPr>
              <w:t>Код ЄДРПОУ</w:t>
            </w:r>
            <w:r w:rsidRPr="00B7205A">
              <w:t>_______________________</w:t>
            </w:r>
            <w:r w:rsidR="00ED0512" w:rsidRPr="00B7205A">
              <w:rPr>
                <w:lang w:val="ru-RU"/>
              </w:rPr>
              <w:t>________</w:t>
            </w:r>
          </w:p>
        </w:tc>
        <w:tc>
          <w:tcPr>
            <w:tcW w:w="4860" w:type="dxa"/>
            <w:vAlign w:val="center"/>
          </w:tcPr>
          <w:p w:rsidR="00B76F3D" w:rsidRPr="00B7205A" w:rsidRDefault="00B76F3D" w:rsidP="00E43E8F">
            <w:r w:rsidRPr="00B7205A">
              <w:t>ЗАТВЕРДЖЕНО</w:t>
            </w:r>
            <w:r w:rsidR="00ED0512" w:rsidRPr="00B7205A">
              <w:rPr>
                <w:lang w:val="ru-RU"/>
              </w:rPr>
              <w:br/>
            </w:r>
            <w:r w:rsidR="00ED0512" w:rsidRPr="00B7205A">
              <w:t>н</w:t>
            </w:r>
            <w:r w:rsidRPr="00B7205A">
              <w:t>аказ</w:t>
            </w:r>
            <w:r w:rsidR="00ED0512" w:rsidRPr="00B7205A">
              <w:t>ом</w:t>
            </w:r>
            <w:r w:rsidRPr="00B7205A">
              <w:t xml:space="preserve"> Держкомстату</w:t>
            </w:r>
            <w:r w:rsidR="005535E1" w:rsidRPr="00B7205A">
              <w:t xml:space="preserve"> та Мін</w:t>
            </w:r>
            <w:r w:rsidR="004E79F8" w:rsidRPr="00B7205A">
              <w:t xml:space="preserve">істерства </w:t>
            </w:r>
            <w:r w:rsidR="005535E1" w:rsidRPr="00B7205A">
              <w:t>оборони</w:t>
            </w:r>
            <w:r w:rsidR="004E79F8" w:rsidRPr="00B7205A">
              <w:t xml:space="preserve"> України</w:t>
            </w:r>
            <w:r w:rsidR="00ED0512" w:rsidRPr="00B7205A">
              <w:br/>
              <w:t xml:space="preserve">від </w:t>
            </w:r>
            <w:r w:rsidR="00A27F86" w:rsidRPr="00B7205A">
              <w:t>25</w:t>
            </w:r>
            <w:r w:rsidR="00ED0512" w:rsidRPr="00B7205A">
              <w:t xml:space="preserve"> грудня </w:t>
            </w:r>
            <w:r w:rsidR="00A27F86" w:rsidRPr="00B7205A">
              <w:t xml:space="preserve">2009 </w:t>
            </w:r>
            <w:r w:rsidR="00ED0512" w:rsidRPr="00B7205A">
              <w:t>р. N</w:t>
            </w:r>
            <w:r w:rsidR="00965727" w:rsidRPr="00B7205A">
              <w:t xml:space="preserve"> </w:t>
            </w:r>
            <w:r w:rsidR="00ED0512" w:rsidRPr="00B7205A">
              <w:t>4</w:t>
            </w:r>
            <w:r w:rsidR="00A27F86" w:rsidRPr="00B7205A">
              <w:t>95/656</w:t>
            </w:r>
          </w:p>
        </w:tc>
      </w:tr>
    </w:tbl>
    <w:p w:rsidR="00193DD3" w:rsidRPr="00B7205A" w:rsidRDefault="00193DD3"/>
    <w:tbl>
      <w:tblPr>
        <w:tblpPr w:leftFromText="180" w:rightFromText="180" w:vertAnchor="text" w:horzAnchor="margin" w:tblpY="27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4"/>
        <w:gridCol w:w="1796"/>
        <w:gridCol w:w="1376"/>
        <w:gridCol w:w="2044"/>
      </w:tblGrid>
      <w:tr w:rsidR="007C3B14" w:rsidRPr="00B7205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368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Дата заповнення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Табельний номер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Індивідуальний ідентифікаційний номер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Стать (чоловіча, жіноча)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Вид роботи (основна, за сумісництвом)</w:t>
            </w:r>
          </w:p>
        </w:tc>
      </w:tr>
      <w:tr w:rsidR="007C3B14" w:rsidRPr="00B7205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68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254C4" w:rsidRPr="00B7205A" w:rsidRDefault="008E144B" w:rsidP="00120691">
      <w:pPr>
        <w:rPr>
          <w:b/>
          <w:sz w:val="16"/>
          <w:szCs w:val="16"/>
        </w:rPr>
      </w:pPr>
      <w:r w:rsidRPr="00B7205A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in;margin-top:4.6pt;width:90pt;height:108pt;z-index:251658752;mso-position-horizontal-relative:text;mso-position-vertical-relative:text">
            <v:textbox style="mso-next-textbox:#_x0000_s1052">
              <w:txbxContent>
                <w:p w:rsidR="007C3B14" w:rsidRPr="007D021E" w:rsidRDefault="007C3B14" w:rsidP="00193D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3B14" w:rsidRPr="007D021E" w:rsidRDefault="007C3B14" w:rsidP="00193D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C3B14" w:rsidRDefault="007C3B14" w:rsidP="00193DD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AE5EB4" w:rsidRDefault="00AE5EB4" w:rsidP="00193DD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  <w:p w:rsidR="007C3B14" w:rsidRPr="007D021E" w:rsidRDefault="007C3B14" w:rsidP="00193DD3">
                  <w:pPr>
                    <w:jc w:val="center"/>
                    <w:rPr>
                      <w:sz w:val="16"/>
                      <w:szCs w:val="16"/>
                    </w:rPr>
                  </w:pPr>
                  <w:r w:rsidRPr="007D021E">
                    <w:rPr>
                      <w:sz w:val="16"/>
                      <w:szCs w:val="16"/>
                    </w:rPr>
                    <w:t>місце для фотокартки</w:t>
                  </w:r>
                </w:p>
              </w:txbxContent>
            </v:textbox>
          </v:shape>
        </w:pict>
      </w:r>
    </w:p>
    <w:p w:rsidR="007C3B14" w:rsidRPr="00B7205A" w:rsidRDefault="007D021E" w:rsidP="00524AA2">
      <w:pPr>
        <w:tabs>
          <w:tab w:val="left" w:pos="8640"/>
          <w:tab w:val="left" w:pos="8820"/>
        </w:tabs>
        <w:rPr>
          <w:b/>
          <w:sz w:val="28"/>
          <w:szCs w:val="28"/>
        </w:rPr>
      </w:pPr>
      <w:r w:rsidRPr="00B7205A">
        <w:rPr>
          <w:b/>
          <w:sz w:val="28"/>
          <w:szCs w:val="28"/>
        </w:rPr>
        <w:t xml:space="preserve">                                 </w:t>
      </w: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C85C56" w:rsidRPr="00B7205A" w:rsidRDefault="00E370E0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  <w:r w:rsidRPr="00B7205A">
        <w:rPr>
          <w:b/>
          <w:sz w:val="28"/>
          <w:szCs w:val="28"/>
        </w:rPr>
        <w:t>ОСОБОВА КАРТКА ПРАЦІВНИКА</w:t>
      </w:r>
    </w:p>
    <w:p w:rsidR="007D021E" w:rsidRPr="00B7205A" w:rsidRDefault="007D021E" w:rsidP="007D021E">
      <w:pPr>
        <w:rPr>
          <w:b/>
          <w:sz w:val="16"/>
          <w:szCs w:val="16"/>
        </w:rPr>
      </w:pPr>
    </w:p>
    <w:p w:rsidR="002C1A5B" w:rsidRPr="00B7205A" w:rsidRDefault="003B059D" w:rsidP="007D021E">
      <w:pPr>
        <w:rPr>
          <w:b/>
        </w:rPr>
      </w:pPr>
      <w:r w:rsidRPr="00B7205A">
        <w:rPr>
          <w:b/>
        </w:rPr>
        <w:t>І. ЗАГАЛЬНІ ВІДОМОСТІ</w:t>
      </w:r>
    </w:p>
    <w:p w:rsidR="003B059D" w:rsidRPr="00B7205A" w:rsidRDefault="003B059D" w:rsidP="00CF5B4A">
      <w:r w:rsidRPr="00B7205A">
        <w:rPr>
          <w:b/>
        </w:rPr>
        <w:t>1.</w:t>
      </w:r>
      <w:r w:rsidRPr="00B7205A">
        <w:t xml:space="preserve"> </w:t>
      </w:r>
      <w:r w:rsidR="00B7205A">
        <w:t xml:space="preserve"> </w:t>
      </w:r>
      <w:r w:rsidRPr="00B7205A">
        <w:t>Прізвище</w:t>
      </w:r>
      <w:r w:rsidR="00A73485">
        <w:rPr>
          <w:lang w:val="en-US"/>
        </w:rPr>
        <w:t xml:space="preserve"> </w:t>
      </w:r>
      <w:r w:rsidRPr="00B7205A">
        <w:t>__</w:t>
      </w:r>
      <w:r w:rsidR="00ED0512" w:rsidRPr="00B7205A">
        <w:t>______________________ Ім'я</w:t>
      </w:r>
      <w:r w:rsidR="00ED0512" w:rsidRPr="00B7205A">
        <w:rPr>
          <w:lang w:val="ru-RU"/>
        </w:rPr>
        <w:t xml:space="preserve"> </w:t>
      </w:r>
      <w:r w:rsidRPr="00B7205A">
        <w:t>________________________ По батькові</w:t>
      </w:r>
      <w:r w:rsidR="00AE5EB4" w:rsidRPr="00B7205A">
        <w:rPr>
          <w:lang w:val="ru-RU"/>
        </w:rPr>
        <w:t xml:space="preserve"> </w:t>
      </w:r>
      <w:r w:rsidRPr="00B7205A">
        <w:t>_</w:t>
      </w:r>
      <w:r w:rsidR="00E1555A" w:rsidRPr="00B7205A">
        <w:t>____</w:t>
      </w:r>
      <w:r w:rsidR="00AE5EB4" w:rsidRPr="00B7205A">
        <w:rPr>
          <w:lang w:val="ru-RU"/>
        </w:rPr>
        <w:t>_____</w:t>
      </w:r>
      <w:r w:rsidRPr="00B7205A">
        <w:t>_____________________</w:t>
      </w:r>
    </w:p>
    <w:p w:rsidR="003B059D" w:rsidRPr="00B7205A" w:rsidRDefault="003B059D" w:rsidP="00CF5B4A">
      <w:r w:rsidRPr="00B7205A">
        <w:rPr>
          <w:b/>
        </w:rPr>
        <w:t>2.</w:t>
      </w:r>
      <w:r w:rsidRPr="00B7205A">
        <w:t xml:space="preserve"> Дата народження</w:t>
      </w:r>
      <w:r w:rsidR="00E1555A" w:rsidRPr="00B7205A">
        <w:t xml:space="preserve"> "___"</w:t>
      </w:r>
      <w:r w:rsidR="00ED0512" w:rsidRPr="00B7205A">
        <w:rPr>
          <w:lang w:val="ru-RU"/>
        </w:rPr>
        <w:t xml:space="preserve"> </w:t>
      </w:r>
      <w:r w:rsidR="00E1555A" w:rsidRPr="00B7205A">
        <w:t>____________</w:t>
      </w:r>
      <w:r w:rsidR="00ED0512" w:rsidRPr="00B7205A">
        <w:rPr>
          <w:lang w:val="ru-RU"/>
        </w:rPr>
        <w:t xml:space="preserve"> </w:t>
      </w:r>
      <w:r w:rsidR="00E1555A" w:rsidRPr="00B7205A">
        <w:t>19__</w:t>
      </w:r>
      <w:r w:rsidR="00ED0512" w:rsidRPr="00B7205A">
        <w:rPr>
          <w:lang w:val="ru-RU"/>
        </w:rPr>
        <w:t xml:space="preserve"> </w:t>
      </w:r>
      <w:r w:rsidR="00E1555A" w:rsidRPr="00B7205A">
        <w:t xml:space="preserve">р.    </w:t>
      </w:r>
      <w:r w:rsidR="00ED0512" w:rsidRPr="00A73485">
        <w:rPr>
          <w:lang w:val="ru-RU"/>
        </w:rPr>
        <w:t xml:space="preserve">           </w:t>
      </w:r>
      <w:r w:rsidR="00E1555A" w:rsidRPr="00B7205A">
        <w:t xml:space="preserve">  </w:t>
      </w:r>
      <w:r w:rsidR="007B2D45" w:rsidRPr="00B7205A">
        <w:rPr>
          <w:b/>
        </w:rPr>
        <w:t>3</w:t>
      </w:r>
      <w:r w:rsidRPr="00B7205A">
        <w:rPr>
          <w:b/>
        </w:rPr>
        <w:t>.</w:t>
      </w:r>
      <w:r w:rsidRPr="00B7205A">
        <w:t xml:space="preserve"> </w:t>
      </w:r>
      <w:r w:rsidR="00E1555A" w:rsidRPr="00B7205A">
        <w:t xml:space="preserve"> Громадянство________________</w:t>
      </w:r>
      <w:r w:rsidR="00AE5EB4" w:rsidRPr="00B7205A">
        <w:rPr>
          <w:lang w:val="ru-RU"/>
        </w:rPr>
        <w:t>_____</w:t>
      </w:r>
      <w:r w:rsidR="00E1555A" w:rsidRPr="00B7205A">
        <w:t>_____________________</w:t>
      </w:r>
    </w:p>
    <w:p w:rsidR="003B059D" w:rsidRPr="00B7205A" w:rsidRDefault="007B2D45" w:rsidP="00CF5B4A">
      <w:r w:rsidRPr="00B7205A">
        <w:rPr>
          <w:b/>
        </w:rPr>
        <w:t>4</w:t>
      </w:r>
      <w:r w:rsidR="003B059D" w:rsidRPr="00B7205A">
        <w:rPr>
          <w:b/>
        </w:rPr>
        <w:t>.</w:t>
      </w:r>
      <w:r w:rsidR="003B059D" w:rsidRPr="00B7205A">
        <w:t xml:space="preserve"> </w:t>
      </w:r>
      <w:r w:rsidR="005F5748" w:rsidRPr="00B7205A">
        <w:t>Освіта</w:t>
      </w:r>
      <w:r w:rsidR="00041B07" w:rsidRPr="00B7205A">
        <w:rPr>
          <w:lang w:val="ru-RU"/>
        </w:rPr>
        <w:t xml:space="preserve"> (</w:t>
      </w:r>
      <w:r w:rsidR="00041B07" w:rsidRPr="00B7205A">
        <w:t xml:space="preserve">базова загальна середня, повна загальна середня, професійно-технічна, </w:t>
      </w:r>
      <w:r w:rsidR="007C3043" w:rsidRPr="00B7205A">
        <w:t xml:space="preserve">неповна вища, </w:t>
      </w:r>
      <w:r w:rsidR="00041B07" w:rsidRPr="00B7205A">
        <w:t>базова вища, повна вища</w:t>
      </w:r>
      <w:r w:rsidR="00041B07" w:rsidRPr="00B7205A">
        <w:rPr>
          <w:lang w:val="ru-RU"/>
        </w:rPr>
        <w:t>)</w:t>
      </w:r>
      <w:r w:rsidR="00E90BFC" w:rsidRPr="00B7205A">
        <w:rPr>
          <w:lang w:val="ru-RU"/>
        </w:rPr>
        <w:t xml:space="preserve"> </w:t>
      </w:r>
      <w:r w:rsidR="003B059D" w:rsidRPr="00B7205A">
        <w:t>____</w:t>
      </w:r>
      <w:r w:rsidR="00041B07" w:rsidRPr="00B7205A">
        <w:t>______</w:t>
      </w:r>
      <w:r w:rsidR="00E90BFC" w:rsidRPr="00B7205A">
        <w:t>______________________________</w:t>
      </w:r>
      <w:r w:rsidR="00ED0512" w:rsidRPr="00B7205A">
        <w:rPr>
          <w:lang w:val="ru-RU"/>
        </w:rPr>
        <w:t>____</w:t>
      </w:r>
      <w:r w:rsidR="00E90BFC" w:rsidRPr="00B7205A">
        <w:t>________________________________________________________</w:t>
      </w:r>
      <w:r w:rsidR="007923AE" w:rsidRPr="00B7205A">
        <w:t>______</w:t>
      </w:r>
    </w:p>
    <w:p w:rsidR="00533F77" w:rsidRPr="00B7205A" w:rsidRDefault="00533F77" w:rsidP="00CF5B4A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4"/>
        <w:gridCol w:w="3422"/>
        <w:gridCol w:w="1802"/>
      </w:tblGrid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B3113A">
            <w:pPr>
              <w:jc w:val="center"/>
              <w:rPr>
                <w:b/>
              </w:rPr>
            </w:pPr>
            <w:r w:rsidRPr="00B7205A">
              <w:rPr>
                <w:b/>
              </w:rPr>
              <w:t>Назва освітнього закладу</w:t>
            </w:r>
          </w:p>
        </w:tc>
        <w:tc>
          <w:tcPr>
            <w:tcW w:w="1557" w:type="pct"/>
          </w:tcPr>
          <w:p w:rsidR="003B059D" w:rsidRPr="00B7205A" w:rsidRDefault="002D728B" w:rsidP="002D728B">
            <w:pPr>
              <w:jc w:val="center"/>
              <w:rPr>
                <w:b/>
              </w:rPr>
            </w:pPr>
            <w:r w:rsidRPr="00B7205A">
              <w:rPr>
                <w:b/>
              </w:rPr>
              <w:t>Диплом</w:t>
            </w:r>
            <w:r w:rsidR="00B3113A" w:rsidRPr="00B7205A">
              <w:rPr>
                <w:b/>
              </w:rPr>
              <w:t xml:space="preserve"> (свідоц</w:t>
            </w:r>
            <w:r w:rsidR="005E1C5C" w:rsidRPr="00B7205A">
              <w:rPr>
                <w:b/>
              </w:rPr>
              <w:t>тво)</w:t>
            </w:r>
            <w:r w:rsidRPr="00B7205A">
              <w:rPr>
                <w:b/>
              </w:rPr>
              <w:t>, серія, номер</w:t>
            </w:r>
          </w:p>
        </w:tc>
        <w:tc>
          <w:tcPr>
            <w:tcW w:w="820" w:type="pct"/>
          </w:tcPr>
          <w:p w:rsidR="003B059D" w:rsidRPr="00B7205A" w:rsidRDefault="002D728B" w:rsidP="002D728B">
            <w:pPr>
              <w:jc w:val="center"/>
              <w:rPr>
                <w:b/>
              </w:rPr>
            </w:pPr>
            <w:r w:rsidRPr="00B7205A">
              <w:rPr>
                <w:b/>
              </w:rPr>
              <w:t>Рік закінчення</w:t>
            </w:r>
          </w:p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7B2D45" w:rsidRPr="00B7205A">
        <w:trPr>
          <w:jc w:val="center"/>
        </w:trPr>
        <w:tc>
          <w:tcPr>
            <w:tcW w:w="2623" w:type="pct"/>
          </w:tcPr>
          <w:p w:rsidR="007B2D45" w:rsidRPr="00B7205A" w:rsidRDefault="007B2D45" w:rsidP="00CF5B4A"/>
        </w:tc>
        <w:tc>
          <w:tcPr>
            <w:tcW w:w="1557" w:type="pct"/>
          </w:tcPr>
          <w:p w:rsidR="007B2D45" w:rsidRPr="00B7205A" w:rsidRDefault="007B2D45" w:rsidP="00CF5B4A"/>
        </w:tc>
        <w:tc>
          <w:tcPr>
            <w:tcW w:w="820" w:type="pct"/>
          </w:tcPr>
          <w:p w:rsidR="007B2D45" w:rsidRPr="00B7205A" w:rsidRDefault="007B2D45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trHeight w:val="418"/>
          <w:jc w:val="center"/>
        </w:trPr>
        <w:tc>
          <w:tcPr>
            <w:tcW w:w="2623" w:type="pct"/>
            <w:vAlign w:val="center"/>
          </w:tcPr>
          <w:p w:rsidR="003B059D" w:rsidRPr="00B7205A" w:rsidRDefault="002D728B" w:rsidP="001C4040">
            <w:pPr>
              <w:jc w:val="center"/>
              <w:rPr>
                <w:b/>
                <w:lang w:val="ru-RU"/>
              </w:rPr>
            </w:pPr>
            <w:r w:rsidRPr="00B7205A">
              <w:rPr>
                <w:b/>
              </w:rPr>
              <w:t>Спеціальність</w:t>
            </w:r>
            <w:r w:rsidR="006B0F67" w:rsidRPr="00B7205A">
              <w:rPr>
                <w:b/>
              </w:rPr>
              <w:t xml:space="preserve"> (професія)</w:t>
            </w:r>
            <w:r w:rsidRPr="00B7205A">
              <w:rPr>
                <w:b/>
              </w:rPr>
              <w:t xml:space="preserve"> за дипломом (свідоцтвом)</w:t>
            </w:r>
            <w:r w:rsidR="00B3113A" w:rsidRPr="00B7205A">
              <w:rPr>
                <w:b/>
                <w:lang w:val="ru-RU"/>
              </w:rPr>
              <w:t xml:space="preserve"> </w:t>
            </w:r>
          </w:p>
        </w:tc>
        <w:tc>
          <w:tcPr>
            <w:tcW w:w="1557" w:type="pct"/>
            <w:vAlign w:val="center"/>
          </w:tcPr>
          <w:p w:rsidR="003B059D" w:rsidRPr="00B7205A" w:rsidRDefault="002D728B" w:rsidP="00657BC2">
            <w:pPr>
              <w:jc w:val="center"/>
              <w:rPr>
                <w:b/>
              </w:rPr>
            </w:pPr>
            <w:r w:rsidRPr="00B7205A">
              <w:rPr>
                <w:b/>
              </w:rPr>
              <w:t>Кваліфікація за дипломом (свідоцтвом)</w:t>
            </w:r>
          </w:p>
        </w:tc>
        <w:tc>
          <w:tcPr>
            <w:tcW w:w="820" w:type="pct"/>
            <w:vAlign w:val="center"/>
          </w:tcPr>
          <w:p w:rsidR="003B059D" w:rsidRPr="00B7205A" w:rsidRDefault="005E1C5C" w:rsidP="00B3113A">
            <w:pPr>
              <w:jc w:val="center"/>
              <w:rPr>
                <w:b/>
              </w:rPr>
            </w:pPr>
            <w:r w:rsidRPr="00B7205A">
              <w:rPr>
                <w:b/>
              </w:rPr>
              <w:t>Форма</w:t>
            </w:r>
            <w:r w:rsidR="00B3113A" w:rsidRPr="00B7205A">
              <w:rPr>
                <w:b/>
              </w:rPr>
              <w:t xml:space="preserve"> навчання</w:t>
            </w:r>
            <w:r w:rsidR="00ED0512" w:rsidRPr="00B7205A">
              <w:rPr>
                <w:b/>
                <w:lang w:val="ru-RU"/>
              </w:rPr>
              <w:br/>
            </w:r>
            <w:r w:rsidR="002D728B" w:rsidRPr="00B7205A">
              <w:rPr>
                <w:b/>
              </w:rPr>
              <w:t>(денн</w:t>
            </w:r>
            <w:r w:rsidRPr="00B7205A">
              <w:rPr>
                <w:b/>
              </w:rPr>
              <w:t>а</w:t>
            </w:r>
            <w:r w:rsidR="002D728B" w:rsidRPr="00B7205A">
              <w:rPr>
                <w:b/>
              </w:rPr>
              <w:t>, вечірн</w:t>
            </w:r>
            <w:r w:rsidRPr="00B7205A">
              <w:rPr>
                <w:b/>
              </w:rPr>
              <w:t>я</w:t>
            </w:r>
            <w:r w:rsidR="005254C4" w:rsidRPr="00B7205A">
              <w:rPr>
                <w:b/>
                <w:lang w:val="ru-RU"/>
              </w:rPr>
              <w:t>,</w:t>
            </w:r>
            <w:r w:rsidR="00B3113A" w:rsidRPr="00B7205A">
              <w:rPr>
                <w:b/>
              </w:rPr>
              <w:t xml:space="preserve"> </w:t>
            </w:r>
            <w:r w:rsidR="002D728B" w:rsidRPr="00B7205A">
              <w:rPr>
                <w:b/>
              </w:rPr>
              <w:t>заочн</w:t>
            </w:r>
            <w:r w:rsidRPr="00B7205A">
              <w:rPr>
                <w:b/>
              </w:rPr>
              <w:t>а</w:t>
            </w:r>
            <w:r w:rsidR="002D728B" w:rsidRPr="00B7205A">
              <w:rPr>
                <w:b/>
              </w:rPr>
              <w:t>)</w:t>
            </w:r>
          </w:p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7B2D45" w:rsidRPr="00B7205A">
        <w:trPr>
          <w:jc w:val="center"/>
        </w:trPr>
        <w:tc>
          <w:tcPr>
            <w:tcW w:w="2623" w:type="pct"/>
          </w:tcPr>
          <w:p w:rsidR="007B2D45" w:rsidRPr="00B7205A" w:rsidRDefault="007B2D45" w:rsidP="00CF5B4A"/>
        </w:tc>
        <w:tc>
          <w:tcPr>
            <w:tcW w:w="1557" w:type="pct"/>
          </w:tcPr>
          <w:p w:rsidR="007B2D45" w:rsidRPr="00B7205A" w:rsidRDefault="007B2D45" w:rsidP="00CF5B4A"/>
        </w:tc>
        <w:tc>
          <w:tcPr>
            <w:tcW w:w="820" w:type="pct"/>
          </w:tcPr>
          <w:p w:rsidR="007B2D45" w:rsidRPr="00B7205A" w:rsidRDefault="007B2D45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</w:tbl>
    <w:p w:rsidR="009A4526" w:rsidRPr="00B7205A" w:rsidRDefault="00ED0512" w:rsidP="009A4526">
      <w:pPr>
        <w:tabs>
          <w:tab w:val="left" w:pos="9900"/>
        </w:tabs>
      </w:pPr>
      <w:r w:rsidRPr="00B7205A">
        <w:rPr>
          <w:b/>
          <w:noProof/>
          <w:lang w:val="ru-RU"/>
        </w:rPr>
        <w:pict>
          <v:rect id="_x0000_s1040" style="position:absolute;margin-left:234pt;margin-top:2.7pt;width:9pt;height:9pt;z-index:251655680;mso-position-horizontal-relative:text;mso-position-vertical-relative:text">
            <v:textbox inset="0,0,0,0">
              <w:txbxContent>
                <w:p w:rsidR="00ED0512" w:rsidRPr="00ED0512" w:rsidRDefault="00ED0512" w:rsidP="00ED051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B7205A">
        <w:rPr>
          <w:b/>
          <w:noProof/>
          <w:lang w:val="ru-RU"/>
        </w:rPr>
        <w:pict>
          <v:rect id="_x0000_s1043" style="position:absolute;margin-left:298.5pt;margin-top:2.7pt;width:9pt;height:9pt;z-index:251656704;mso-position-horizontal-relative:text;mso-position-vertical-relative:text">
            <v:textbox inset="0,0,0,0">
              <w:txbxContent>
                <w:p w:rsidR="00ED0512" w:rsidRPr="00ED0512" w:rsidRDefault="00ED0512" w:rsidP="00ED051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="00723074" w:rsidRPr="00B7205A">
        <w:rPr>
          <w:b/>
          <w:noProof/>
          <w:lang w:val="ru-RU"/>
        </w:rPr>
        <w:pict>
          <v:rect id="_x0000_s1044" style="position:absolute;margin-left:5in;margin-top:2.7pt;width:9pt;height:9pt;z-index:251657728;mso-position-horizontal-relative:text;mso-position-vertical-relative:text">
            <v:textbox inset="0,0,0,0">
              <w:txbxContent>
                <w:p w:rsidR="00ED0512" w:rsidRPr="00ED0512" w:rsidRDefault="00ED0512" w:rsidP="00ED051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="007B2D45" w:rsidRPr="00B7205A">
        <w:rPr>
          <w:b/>
        </w:rPr>
        <w:t>5</w:t>
      </w:r>
      <w:r w:rsidR="009A4526" w:rsidRPr="00B7205A">
        <w:rPr>
          <w:b/>
        </w:rPr>
        <w:t>.</w:t>
      </w:r>
      <w:r w:rsidR="009A4526" w:rsidRPr="00B7205A">
        <w:t xml:space="preserve"> Після</w:t>
      </w:r>
      <w:r w:rsidR="008C699B" w:rsidRPr="00B7205A">
        <w:t>дипломна професійна підготовка</w:t>
      </w:r>
      <w:r w:rsidR="00734C00" w:rsidRPr="00B7205A">
        <w:t>:</w:t>
      </w:r>
      <w:r w:rsidR="008C699B" w:rsidRPr="00B7205A">
        <w:t xml:space="preserve"> </w:t>
      </w:r>
      <w:r w:rsidR="00723074" w:rsidRPr="00B7205A">
        <w:t xml:space="preserve"> навчання в       </w:t>
      </w:r>
      <w:r w:rsidR="009A4526" w:rsidRPr="00B7205A">
        <w:t>аспіра</w:t>
      </w:r>
      <w:r w:rsidR="00723074" w:rsidRPr="00B7205A">
        <w:t>нтурі      ад</w:t>
      </w:r>
      <w:r w:rsidRPr="00B7205A">
        <w:t>'</w:t>
      </w:r>
      <w:r w:rsidR="00723074" w:rsidRPr="00B7205A">
        <w:t xml:space="preserve">юнктурі      докторантурі (необхідне відмітити </w:t>
      </w:r>
      <w:r w:rsidR="00723074" w:rsidRPr="00B7205A">
        <w:rPr>
          <w:b/>
        </w:rPr>
        <w:t>х</w:t>
      </w:r>
      <w:r w:rsidR="00723074" w:rsidRPr="00B7205A">
        <w:t>)</w:t>
      </w:r>
    </w:p>
    <w:p w:rsidR="009A4526" w:rsidRPr="00B7205A" w:rsidRDefault="009A4526" w:rsidP="009A4526">
      <w:pPr>
        <w:tabs>
          <w:tab w:val="left" w:pos="9900"/>
        </w:tabs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3477"/>
        <w:gridCol w:w="1738"/>
        <w:gridCol w:w="2296"/>
      </w:tblGrid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Назва освітнього, наукового  закладу</w:t>
            </w:r>
          </w:p>
        </w:tc>
        <w:tc>
          <w:tcPr>
            <w:tcW w:w="1582" w:type="pct"/>
          </w:tcPr>
          <w:p w:rsidR="009A4526" w:rsidRPr="00B7205A" w:rsidRDefault="00B23B6E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Диплом</w:t>
            </w:r>
            <w:r w:rsidR="009A4526" w:rsidRPr="00B7205A">
              <w:rPr>
                <w:b/>
              </w:rPr>
              <w:t>, номер, дата видачі</w:t>
            </w: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Рік закінчення</w:t>
            </w:r>
          </w:p>
        </w:tc>
        <w:tc>
          <w:tcPr>
            <w:tcW w:w="1046" w:type="pct"/>
            <w:shd w:val="clear" w:color="auto" w:fill="auto"/>
          </w:tcPr>
          <w:p w:rsidR="009A4526" w:rsidRPr="00B7205A" w:rsidRDefault="00723074" w:rsidP="00DE2FB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 xml:space="preserve">Науковий ступінь, </w:t>
            </w:r>
            <w:r w:rsidR="005927FD" w:rsidRPr="00B7205A">
              <w:rPr>
                <w:b/>
              </w:rPr>
              <w:t>у</w:t>
            </w:r>
            <w:r w:rsidR="00734C00" w:rsidRPr="00B7205A">
              <w:rPr>
                <w:b/>
              </w:rPr>
              <w:t xml:space="preserve">чене </w:t>
            </w:r>
            <w:r w:rsidRPr="00B7205A">
              <w:rPr>
                <w:b/>
              </w:rPr>
              <w:t>звання</w:t>
            </w:r>
          </w:p>
        </w:tc>
      </w:tr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</w:tr>
      <w:tr w:rsidR="007B2D45" w:rsidRPr="00B7205A">
        <w:trPr>
          <w:jc w:val="center"/>
        </w:trPr>
        <w:tc>
          <w:tcPr>
            <w:tcW w:w="1582" w:type="pct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</w:tr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</w:tr>
    </w:tbl>
    <w:p w:rsidR="00B3113A" w:rsidRPr="00B7205A" w:rsidRDefault="003D5DCC" w:rsidP="00B3113A">
      <w:pPr>
        <w:tabs>
          <w:tab w:val="left" w:pos="9900"/>
        </w:tabs>
      </w:pPr>
      <w:r w:rsidRPr="00B7205A">
        <w:rPr>
          <w:b/>
        </w:rPr>
        <w:t>6</w:t>
      </w:r>
      <w:r w:rsidR="00B3113A" w:rsidRPr="00B7205A">
        <w:rPr>
          <w:b/>
        </w:rPr>
        <w:t>.</w:t>
      </w:r>
      <w:r w:rsidR="00B3113A" w:rsidRPr="00B7205A">
        <w:t xml:space="preserve"> Останнє місце роботи __________________________________посада (професія)   __________________________________</w:t>
      </w:r>
    </w:p>
    <w:p w:rsidR="006161C5" w:rsidRPr="00B7205A" w:rsidRDefault="007B2D45" w:rsidP="00FC0DC0">
      <w:pPr>
        <w:tabs>
          <w:tab w:val="left" w:pos="9900"/>
        </w:tabs>
      </w:pPr>
      <w:r w:rsidRPr="00B7205A">
        <w:rPr>
          <w:b/>
        </w:rPr>
        <w:t>7</w:t>
      </w:r>
      <w:r w:rsidR="006161C5" w:rsidRPr="00B7205A">
        <w:rPr>
          <w:b/>
        </w:rPr>
        <w:t>.</w:t>
      </w:r>
      <w:r w:rsidR="006161C5" w:rsidRPr="00B7205A">
        <w:t xml:space="preserve"> Стаж роботи </w:t>
      </w:r>
      <w:r w:rsidR="004F53C3" w:rsidRPr="00B7205A">
        <w:t xml:space="preserve"> </w:t>
      </w:r>
      <w:r w:rsidR="006161C5" w:rsidRPr="00B7205A">
        <w:t>станом на "___"</w:t>
      </w:r>
      <w:r w:rsidR="00ED0512" w:rsidRPr="00B7205A">
        <w:rPr>
          <w:lang w:val="ru-RU"/>
        </w:rPr>
        <w:t xml:space="preserve"> </w:t>
      </w:r>
      <w:r w:rsidR="006161C5" w:rsidRPr="00B7205A">
        <w:t>____________</w:t>
      </w:r>
      <w:r w:rsidR="00ED0512" w:rsidRPr="00B7205A">
        <w:rPr>
          <w:lang w:val="ru-RU"/>
        </w:rPr>
        <w:t xml:space="preserve"> </w:t>
      </w:r>
      <w:r w:rsidR="006161C5" w:rsidRPr="00B7205A">
        <w:t>20__</w:t>
      </w:r>
      <w:r w:rsidR="00ED0512" w:rsidRPr="00B7205A">
        <w:rPr>
          <w:lang w:val="ru-RU"/>
        </w:rPr>
        <w:t xml:space="preserve"> </w:t>
      </w:r>
      <w:r w:rsidR="006161C5" w:rsidRPr="00B7205A">
        <w:t>р.</w:t>
      </w:r>
      <w:r w:rsidR="00FC0DC0" w:rsidRPr="00B7205A">
        <w:t xml:space="preserve">       За</w:t>
      </w:r>
      <w:r w:rsidR="006161C5" w:rsidRPr="00B7205A">
        <w:t xml:space="preserve">гальний  </w:t>
      </w:r>
      <w:r w:rsidR="00FC0DC0" w:rsidRPr="00B7205A">
        <w:t>___</w:t>
      </w:r>
      <w:r w:rsidR="00ED0512" w:rsidRPr="00B7205A">
        <w:rPr>
          <w:lang w:val="ru-RU"/>
        </w:rPr>
        <w:t xml:space="preserve"> </w:t>
      </w:r>
      <w:r w:rsidR="00FC0DC0" w:rsidRPr="00B7205A">
        <w:t>днів</w:t>
      </w:r>
      <w:r w:rsidR="00ED0512" w:rsidRPr="00B7205A">
        <w:rPr>
          <w:lang w:val="ru-RU"/>
        </w:rPr>
        <w:t xml:space="preserve"> </w:t>
      </w:r>
      <w:r w:rsidR="00FC0DC0" w:rsidRPr="00B7205A">
        <w:t>___</w:t>
      </w:r>
      <w:r w:rsidR="00ED0512" w:rsidRPr="00B7205A">
        <w:rPr>
          <w:lang w:val="ru-RU"/>
        </w:rPr>
        <w:t xml:space="preserve"> </w:t>
      </w:r>
      <w:r w:rsidR="00FC0DC0" w:rsidRPr="00B7205A">
        <w:t>місяців ____</w:t>
      </w:r>
      <w:r w:rsidR="00ED0512" w:rsidRPr="00B7205A">
        <w:rPr>
          <w:lang w:val="ru-RU"/>
        </w:rPr>
        <w:t xml:space="preserve"> </w:t>
      </w:r>
      <w:r w:rsidR="00FC0DC0" w:rsidRPr="00B7205A">
        <w:t>років</w:t>
      </w:r>
      <w:r w:rsidR="00A73485">
        <w:rPr>
          <w:lang w:val="en-US"/>
        </w:rPr>
        <w:t>,</w:t>
      </w:r>
      <w:r w:rsidR="00FC0DC0" w:rsidRPr="00B7205A">
        <w:t xml:space="preserve">            </w:t>
      </w:r>
    </w:p>
    <w:p w:rsidR="00D9548F" w:rsidRPr="00B7205A" w:rsidRDefault="00ED0512" w:rsidP="006161C5">
      <w:pPr>
        <w:tabs>
          <w:tab w:val="left" w:pos="9900"/>
        </w:tabs>
        <w:ind w:left="360"/>
      </w:pPr>
      <w:r w:rsidRPr="00B7205A">
        <w:t xml:space="preserve">        </w:t>
      </w:r>
      <w:r w:rsidR="00F7728D" w:rsidRPr="00B7205A">
        <w:t xml:space="preserve">                       </w:t>
      </w:r>
      <w:r w:rsidRPr="00B7205A">
        <w:rPr>
          <w:lang w:val="ru-RU"/>
        </w:rPr>
        <w:t xml:space="preserve"> </w:t>
      </w:r>
      <w:r w:rsidR="00F7728D" w:rsidRPr="00B7205A">
        <w:t xml:space="preserve">     щ</w:t>
      </w:r>
      <w:r w:rsidR="006161C5" w:rsidRPr="00B7205A">
        <w:t>о дає право на надбав</w:t>
      </w:r>
      <w:r w:rsidR="00FC0DC0" w:rsidRPr="00B7205A">
        <w:t xml:space="preserve">ку за вислугу років   ___ </w:t>
      </w:r>
      <w:r w:rsidR="006161C5" w:rsidRPr="00B7205A">
        <w:t>дн</w:t>
      </w:r>
      <w:r w:rsidR="00FC0DC0" w:rsidRPr="00B7205A">
        <w:t>ів ___</w:t>
      </w:r>
      <w:r w:rsidRPr="00B7205A">
        <w:rPr>
          <w:lang w:val="ru-RU"/>
        </w:rPr>
        <w:t xml:space="preserve"> </w:t>
      </w:r>
      <w:r w:rsidR="00FC0DC0" w:rsidRPr="00B7205A">
        <w:t xml:space="preserve">місяців ____ </w:t>
      </w:r>
      <w:r w:rsidR="006161C5" w:rsidRPr="00B7205A">
        <w:t>років</w:t>
      </w:r>
    </w:p>
    <w:p w:rsidR="007B2D45" w:rsidRPr="00B7205A" w:rsidRDefault="003D5DCC" w:rsidP="00513AA9">
      <w:pPr>
        <w:tabs>
          <w:tab w:val="left" w:pos="9900"/>
        </w:tabs>
        <w:rPr>
          <w:lang w:val="en-US"/>
        </w:rPr>
      </w:pPr>
      <w:r w:rsidRPr="00B7205A">
        <w:rPr>
          <w:b/>
        </w:rPr>
        <w:t>8</w:t>
      </w:r>
      <w:r w:rsidR="00D9548F" w:rsidRPr="00B7205A">
        <w:rPr>
          <w:b/>
        </w:rPr>
        <w:t>.</w:t>
      </w:r>
      <w:r w:rsidR="00D9548F" w:rsidRPr="00B7205A">
        <w:t xml:space="preserve"> Дата та причина звільнення</w:t>
      </w:r>
      <w:r w:rsidR="005A1CF0" w:rsidRPr="00B7205A">
        <w:t xml:space="preserve"> </w:t>
      </w:r>
      <w:r w:rsidR="00443209" w:rsidRPr="00B7205A">
        <w:t>(скорочення штатів; за власним бажанням, за прогул та інші порушення, невідповідність займаній посаді тощо)</w:t>
      </w:r>
      <w:r w:rsidR="00124928" w:rsidRPr="00B7205A">
        <w:t xml:space="preserve">  </w:t>
      </w:r>
      <w:r w:rsidR="00443209" w:rsidRPr="00B7205A">
        <w:t>"___"</w:t>
      </w:r>
      <w:r w:rsidR="007B2D45" w:rsidRPr="00B7205A">
        <w:t xml:space="preserve"> </w:t>
      </w:r>
      <w:r w:rsidR="00443209" w:rsidRPr="00B7205A">
        <w:t>____________</w:t>
      </w:r>
      <w:r w:rsidR="00ED0512" w:rsidRPr="00B7205A">
        <w:rPr>
          <w:lang w:val="ru-RU"/>
        </w:rPr>
        <w:t xml:space="preserve"> </w:t>
      </w:r>
      <w:r w:rsidR="00443209" w:rsidRPr="00B7205A">
        <w:t>20__</w:t>
      </w:r>
      <w:r w:rsidR="00ED0512" w:rsidRPr="00B7205A">
        <w:rPr>
          <w:lang w:val="ru-RU"/>
        </w:rPr>
        <w:t xml:space="preserve"> </w:t>
      </w:r>
      <w:r w:rsidR="00443209" w:rsidRPr="00B7205A">
        <w:t xml:space="preserve">р.  </w:t>
      </w:r>
      <w:r w:rsidR="00E1555A" w:rsidRPr="00B7205A">
        <w:t>_____</w:t>
      </w:r>
      <w:r w:rsidR="00124928" w:rsidRPr="00B7205A">
        <w:t>_________</w:t>
      </w:r>
      <w:r w:rsidR="007923AE" w:rsidRPr="00B7205A">
        <w:t>____</w:t>
      </w:r>
      <w:r w:rsidR="00124928" w:rsidRPr="00B7205A">
        <w:t>___</w:t>
      </w:r>
      <w:r w:rsidR="00443209" w:rsidRPr="00B7205A">
        <w:t>____________________</w:t>
      </w:r>
      <w:r w:rsidR="00AE5EB4" w:rsidRPr="00B7205A">
        <w:rPr>
          <w:lang w:val="ru-RU"/>
        </w:rPr>
        <w:t>___</w:t>
      </w:r>
      <w:r w:rsidR="00443209" w:rsidRPr="00B7205A">
        <w:t>_______________</w:t>
      </w:r>
      <w:r w:rsidR="00ED0512" w:rsidRPr="00B7205A">
        <w:rPr>
          <w:lang w:val="en-US"/>
        </w:rPr>
        <w:t>___</w:t>
      </w:r>
    </w:p>
    <w:p w:rsidR="00293FB8" w:rsidRPr="00B7205A" w:rsidRDefault="00577B0B" w:rsidP="00D9548F">
      <w:pPr>
        <w:tabs>
          <w:tab w:val="left" w:pos="9900"/>
        </w:tabs>
      </w:pPr>
      <w:r w:rsidRPr="00B7205A">
        <w:rPr>
          <w:b/>
        </w:rPr>
        <w:t xml:space="preserve">9. </w:t>
      </w:r>
      <w:r w:rsidRPr="00B7205A">
        <w:t>Від</w:t>
      </w:r>
      <w:r w:rsidR="00726581" w:rsidRPr="00B7205A">
        <w:t>омості</w:t>
      </w:r>
      <w:r w:rsidRPr="00B7205A">
        <w:t xml:space="preserve"> про </w:t>
      </w:r>
      <w:r w:rsidR="003A3B78" w:rsidRPr="00B7205A">
        <w:t>отримання</w:t>
      </w:r>
      <w:r w:rsidR="004935FD" w:rsidRPr="00B7205A">
        <w:t xml:space="preserve"> пенсії</w:t>
      </w:r>
      <w:r w:rsidR="003A3B78" w:rsidRPr="00B7205A">
        <w:t xml:space="preserve"> </w:t>
      </w:r>
      <w:r w:rsidR="00726581" w:rsidRPr="00B7205A">
        <w:t>(</w:t>
      </w:r>
      <w:r w:rsidR="003A3B78" w:rsidRPr="00B7205A">
        <w:t xml:space="preserve">у разі наявності вказати </w:t>
      </w:r>
      <w:r w:rsidR="00293FB8" w:rsidRPr="00B7205A">
        <w:t>вид пенсійних виплат</w:t>
      </w:r>
      <w:r w:rsidR="003A3B78" w:rsidRPr="00B7205A">
        <w:t xml:space="preserve"> згідно з чинним законодавством</w:t>
      </w:r>
      <w:r w:rsidR="00726581" w:rsidRPr="00B7205A">
        <w:t>)</w:t>
      </w:r>
    </w:p>
    <w:p w:rsidR="00293FB8" w:rsidRPr="00B7205A" w:rsidRDefault="00293FB8" w:rsidP="00D9548F">
      <w:pPr>
        <w:tabs>
          <w:tab w:val="left" w:pos="9900"/>
        </w:tabs>
      </w:pPr>
      <w:r w:rsidRPr="00B7205A">
        <w:t>________________________________________________________________________________________</w:t>
      </w:r>
      <w:r w:rsidR="00AE5EB4" w:rsidRPr="00B7205A">
        <w:rPr>
          <w:lang w:val="en-GB"/>
        </w:rPr>
        <w:t>__</w:t>
      </w:r>
      <w:r w:rsidRPr="00B7205A">
        <w:t>_________________</w:t>
      </w:r>
    </w:p>
    <w:p w:rsidR="00CF301D" w:rsidRPr="00B7205A" w:rsidRDefault="00293FB8" w:rsidP="00D9548F">
      <w:pPr>
        <w:tabs>
          <w:tab w:val="left" w:pos="9900"/>
        </w:tabs>
      </w:pPr>
      <w:r w:rsidRPr="00B7205A">
        <w:rPr>
          <w:b/>
        </w:rPr>
        <w:t>10</w:t>
      </w:r>
      <w:r w:rsidR="00D9548F" w:rsidRPr="00B7205A">
        <w:rPr>
          <w:b/>
        </w:rPr>
        <w:t>.</w:t>
      </w:r>
      <w:r w:rsidR="00124928" w:rsidRPr="00B7205A">
        <w:t xml:space="preserve"> Родинний ста</w:t>
      </w:r>
      <w:r w:rsidR="00D83F79" w:rsidRPr="00B7205A">
        <w:t>н</w:t>
      </w:r>
      <w:r w:rsidR="00A27C95" w:rsidRPr="00B7205A">
        <w:t xml:space="preserve"> _____________________________________________________________________</w:t>
      </w:r>
      <w:r w:rsidR="00AE5EB4" w:rsidRPr="00B7205A">
        <w:rPr>
          <w:lang w:val="en-GB"/>
        </w:rPr>
        <w:t>__</w:t>
      </w:r>
      <w:r w:rsidR="00A27C95" w:rsidRPr="00B7205A">
        <w:t>____________________</w:t>
      </w:r>
    </w:p>
    <w:p w:rsidR="00A27C95" w:rsidRPr="00B7205A" w:rsidRDefault="00A27C95" w:rsidP="00D9548F">
      <w:pPr>
        <w:tabs>
          <w:tab w:val="left" w:pos="9900"/>
        </w:tabs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164"/>
        <w:gridCol w:w="1813"/>
      </w:tblGrid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Ступінь родинного зв</w:t>
            </w:r>
            <w:r w:rsidR="00ED0512" w:rsidRPr="00B7205A">
              <w:t>'</w:t>
            </w:r>
            <w:r w:rsidRPr="00B7205A">
              <w:t>язку (</w:t>
            </w:r>
            <w:r w:rsidR="00533F77" w:rsidRPr="00B7205A">
              <w:t>склад сім'ї</w:t>
            </w:r>
            <w:r w:rsidRPr="00B7205A">
              <w:t>)</w:t>
            </w:r>
          </w:p>
        </w:tc>
        <w:tc>
          <w:tcPr>
            <w:tcW w:w="2805" w:type="pct"/>
            <w:vAlign w:val="center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П</w:t>
            </w:r>
            <w:r w:rsidR="00B7205A" w:rsidRPr="00B7205A">
              <w:t xml:space="preserve">. </w:t>
            </w:r>
            <w:r w:rsidRPr="00B7205A">
              <w:t>І</w:t>
            </w:r>
            <w:r w:rsidR="00B7205A" w:rsidRPr="00B7205A">
              <w:t xml:space="preserve">. </w:t>
            </w:r>
            <w:r w:rsidRPr="00B7205A">
              <w:t>Б</w:t>
            </w:r>
            <w:r w:rsidR="00B7205A" w:rsidRPr="00B7205A">
              <w:t>.</w:t>
            </w:r>
          </w:p>
        </w:tc>
        <w:tc>
          <w:tcPr>
            <w:tcW w:w="825" w:type="pct"/>
            <w:vAlign w:val="center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Рік народження</w:t>
            </w: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  <w:tr w:rsidR="007B2D45" w:rsidRPr="00B7205A">
        <w:tc>
          <w:tcPr>
            <w:tcW w:w="1370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</w:tbl>
    <w:p w:rsidR="00C748C7" w:rsidRPr="00B7205A" w:rsidRDefault="00513AA9" w:rsidP="00513AA9">
      <w:pPr>
        <w:tabs>
          <w:tab w:val="left" w:pos="9900"/>
        </w:tabs>
      </w:pPr>
      <w:r w:rsidRPr="00B7205A">
        <w:rPr>
          <w:b/>
        </w:rPr>
        <w:t>1</w:t>
      </w:r>
      <w:r w:rsidR="00293FB8" w:rsidRPr="00B7205A">
        <w:rPr>
          <w:b/>
        </w:rPr>
        <w:t>1</w:t>
      </w:r>
      <w:r w:rsidRPr="00B7205A">
        <w:t xml:space="preserve">. </w:t>
      </w:r>
      <w:r w:rsidR="007B2D45" w:rsidRPr="00B7205A">
        <w:t>М</w:t>
      </w:r>
      <w:r w:rsidRPr="00B7205A">
        <w:t>ісц</w:t>
      </w:r>
      <w:r w:rsidR="007B2D45" w:rsidRPr="00B7205A">
        <w:t>е фактичного проживання (область, місто, район</w:t>
      </w:r>
      <w:r w:rsidR="00C748C7" w:rsidRPr="00B7205A">
        <w:t>,</w:t>
      </w:r>
      <w:r w:rsidR="003D5DCC" w:rsidRPr="00B7205A">
        <w:t xml:space="preserve"> </w:t>
      </w:r>
      <w:r w:rsidR="00C748C7" w:rsidRPr="00B7205A">
        <w:t xml:space="preserve">вулиця, </w:t>
      </w:r>
      <w:r w:rsidR="00ED0512" w:rsidRPr="00B7205A">
        <w:t>N</w:t>
      </w:r>
      <w:r w:rsidR="003D5DCC" w:rsidRPr="00B7205A">
        <w:t xml:space="preserve"> </w:t>
      </w:r>
      <w:r w:rsidR="00C748C7" w:rsidRPr="00B7205A">
        <w:t>будинку, квартири</w:t>
      </w:r>
      <w:r w:rsidR="00124928" w:rsidRPr="00B7205A">
        <w:t>,</w:t>
      </w:r>
      <w:r w:rsidR="00C748C7" w:rsidRPr="00B7205A">
        <w:t xml:space="preserve"> номер</w:t>
      </w:r>
      <w:r w:rsidR="00813129" w:rsidRPr="00B7205A">
        <w:t xml:space="preserve"> контактного</w:t>
      </w:r>
      <w:r w:rsidR="00C748C7" w:rsidRPr="00B7205A">
        <w:t xml:space="preserve"> телефону</w:t>
      </w:r>
      <w:r w:rsidR="00A50A45" w:rsidRPr="00B7205A">
        <w:t>,</w:t>
      </w:r>
      <w:r w:rsidR="0050257B" w:rsidRPr="00B7205A">
        <w:t xml:space="preserve"> </w:t>
      </w:r>
      <w:r w:rsidR="00A50A45" w:rsidRPr="00B7205A">
        <w:t>поштовий індекс)</w:t>
      </w:r>
      <w:r w:rsidR="00B7205A" w:rsidRPr="00B7205A">
        <w:t xml:space="preserve"> </w:t>
      </w:r>
      <w:r w:rsidR="00C748C7" w:rsidRPr="00B7205A">
        <w:t>__________________________________________________</w:t>
      </w:r>
      <w:r w:rsidR="00AE5EB4" w:rsidRPr="00B7205A">
        <w:rPr>
          <w:lang w:val="ru-RU"/>
        </w:rPr>
        <w:t>____</w:t>
      </w:r>
      <w:r w:rsidR="00C748C7" w:rsidRPr="00B7205A">
        <w:t>__________</w:t>
      </w:r>
      <w:r w:rsidR="00A50A45" w:rsidRPr="00B7205A">
        <w:t>________</w:t>
      </w:r>
      <w:r w:rsidR="00AE5EB4" w:rsidRPr="00B7205A">
        <w:rPr>
          <w:lang w:val="ru-RU"/>
        </w:rPr>
        <w:t>_</w:t>
      </w:r>
      <w:r w:rsidR="00A50A45" w:rsidRPr="00B7205A">
        <w:t>__________________</w:t>
      </w:r>
    </w:p>
    <w:p w:rsidR="00DD6794" w:rsidRPr="00B7205A" w:rsidRDefault="00734C00" w:rsidP="00C748C7">
      <w:pPr>
        <w:tabs>
          <w:tab w:val="left" w:pos="9900"/>
        </w:tabs>
      </w:pPr>
      <w:r w:rsidRPr="00B7205A">
        <w:rPr>
          <w:b/>
        </w:rPr>
        <w:t>1</w:t>
      </w:r>
      <w:r w:rsidR="00293FB8" w:rsidRPr="00B7205A">
        <w:rPr>
          <w:b/>
        </w:rPr>
        <w:t>2</w:t>
      </w:r>
      <w:r w:rsidRPr="00B7205A">
        <w:t>.</w:t>
      </w:r>
      <w:r w:rsidR="00813129" w:rsidRPr="00B7205A">
        <w:t xml:space="preserve"> Місце проживання </w:t>
      </w:r>
      <w:r w:rsidR="0050257B" w:rsidRPr="00B7205A">
        <w:t>за державною реєстрацією</w:t>
      </w:r>
      <w:r w:rsidR="00A50A45" w:rsidRPr="00B7205A">
        <w:t xml:space="preserve"> </w:t>
      </w:r>
      <w:r w:rsidR="00647C3C" w:rsidRPr="00B7205A">
        <w:t>_________</w:t>
      </w:r>
      <w:r w:rsidR="00524AA2" w:rsidRPr="00B7205A">
        <w:t>_____________</w:t>
      </w:r>
      <w:r w:rsidR="00AE5EB4" w:rsidRPr="00B7205A">
        <w:rPr>
          <w:lang w:val="ru-RU"/>
        </w:rPr>
        <w:t>___</w:t>
      </w:r>
      <w:r w:rsidR="00524AA2" w:rsidRPr="00B7205A">
        <w:t>_______________________________________</w:t>
      </w:r>
    </w:p>
    <w:p w:rsidR="00562E04" w:rsidRPr="00B7205A" w:rsidRDefault="00813129" w:rsidP="00562E04">
      <w:pPr>
        <w:tabs>
          <w:tab w:val="left" w:pos="9900"/>
        </w:tabs>
      </w:pPr>
      <w:r w:rsidRPr="00B7205A">
        <w:t>_____________________________________</w:t>
      </w:r>
      <w:r w:rsidR="00562E04" w:rsidRPr="00B7205A">
        <w:t>_____ Паспорт: серія</w:t>
      </w:r>
      <w:r w:rsidR="00B7205A" w:rsidRPr="00B7205A">
        <w:t xml:space="preserve"> </w:t>
      </w:r>
      <w:r w:rsidR="00562E04" w:rsidRPr="00B7205A">
        <w:t xml:space="preserve">____ </w:t>
      </w:r>
      <w:r w:rsidR="00ED0512" w:rsidRPr="00B7205A">
        <w:t>N</w:t>
      </w:r>
      <w:r w:rsidR="00B7205A" w:rsidRPr="00B7205A">
        <w:t xml:space="preserve"> </w:t>
      </w:r>
      <w:r w:rsidR="00562E04" w:rsidRPr="00B7205A">
        <w:t>_____________, ким  виданий</w:t>
      </w:r>
      <w:r w:rsidR="00AB26B7" w:rsidRPr="00B7205A">
        <w:rPr>
          <w:lang w:val="ru-RU"/>
        </w:rPr>
        <w:t xml:space="preserve"> </w:t>
      </w:r>
      <w:r w:rsidR="00562E04" w:rsidRPr="00B7205A">
        <w:t>_</w:t>
      </w:r>
      <w:r w:rsidR="00AE5EB4" w:rsidRPr="00B7205A">
        <w:rPr>
          <w:lang w:val="ru-RU"/>
        </w:rPr>
        <w:t>___</w:t>
      </w:r>
      <w:r w:rsidR="00562E04" w:rsidRPr="00B7205A">
        <w:t>_______________</w:t>
      </w:r>
    </w:p>
    <w:p w:rsidR="00562E04" w:rsidRPr="00B7205A" w:rsidRDefault="00562E04" w:rsidP="00562E04">
      <w:pPr>
        <w:tabs>
          <w:tab w:val="left" w:pos="9900"/>
        </w:tabs>
      </w:pPr>
      <w:r w:rsidRPr="00B7205A">
        <w:t>___________________________________________</w:t>
      </w:r>
      <w:r w:rsidR="00AB26B7" w:rsidRPr="00B7205A">
        <w:rPr>
          <w:lang w:val="ru-RU"/>
        </w:rPr>
        <w:t>________________________________</w:t>
      </w:r>
      <w:r w:rsidRPr="00B7205A">
        <w:t>, дата видачі</w:t>
      </w:r>
      <w:r w:rsidR="00AE5EB4" w:rsidRPr="00B7205A">
        <w:rPr>
          <w:lang w:val="ru-RU"/>
        </w:rPr>
        <w:t xml:space="preserve"> ___</w:t>
      </w:r>
      <w:r w:rsidRPr="00B7205A">
        <w:t>__________________</w:t>
      </w:r>
    </w:p>
    <w:p w:rsidR="00DD6794" w:rsidRPr="00B7205A" w:rsidRDefault="00183136" w:rsidP="00562E04">
      <w:pPr>
        <w:tabs>
          <w:tab w:val="left" w:pos="9900"/>
        </w:tabs>
        <w:rPr>
          <w:b/>
        </w:rPr>
      </w:pPr>
      <w:r w:rsidRPr="00B7205A">
        <w:rPr>
          <w:b/>
        </w:rPr>
        <w:t xml:space="preserve">ІІ. </w:t>
      </w:r>
      <w:r w:rsidR="00A27C95" w:rsidRPr="00B7205A">
        <w:rPr>
          <w:b/>
        </w:rPr>
        <w:t>ВІДОМОСТІ ПРО ВІЙСЬКОВИЙ ОБЛІК</w:t>
      </w:r>
    </w:p>
    <w:tbl>
      <w:tblPr>
        <w:tblW w:w="5000" w:type="pct"/>
        <w:tblLook w:val="0000"/>
      </w:tblPr>
      <w:tblGrid>
        <w:gridCol w:w="5494"/>
        <w:gridCol w:w="5494"/>
      </w:tblGrid>
      <w:tr w:rsidR="00B7205A" w:rsidRPr="00B7205A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Група обліку 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Категорія обліку 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Склад 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Військове звання 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Військово-облікова спеціальність N _________________</w:t>
            </w:r>
          </w:p>
        </w:tc>
        <w:tc>
          <w:tcPr>
            <w:tcW w:w="2500" w:type="pct"/>
            <w:shd w:val="clear" w:color="auto" w:fill="auto"/>
          </w:tcPr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Придатність до військової служби ______</w:t>
            </w:r>
            <w:r w:rsidRPr="00B7205A">
              <w:rPr>
                <w:lang w:val="ru-RU"/>
              </w:rPr>
              <w:t>_</w:t>
            </w:r>
            <w:r w:rsidRPr="00B7205A">
              <w:t>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 xml:space="preserve"> Назва райвійськкомату за місцем реєстрації 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Назва райвійськкомату за місцем фактичного проживання 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</w:t>
            </w:r>
            <w:r w:rsidRPr="00B7205A">
              <w:rPr>
                <w:lang w:val="ru-RU"/>
              </w:rPr>
              <w:t>___</w:t>
            </w:r>
            <w:r w:rsidRPr="00B7205A">
              <w:t>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Перебування на спеціальному обліку ______</w:t>
            </w:r>
            <w:r w:rsidRPr="00B7205A">
              <w:rPr>
                <w:lang w:val="ru-RU"/>
              </w:rPr>
              <w:t>___</w:t>
            </w:r>
            <w:r w:rsidRPr="00B7205A">
              <w:t>___________</w:t>
            </w:r>
          </w:p>
        </w:tc>
      </w:tr>
    </w:tbl>
    <w:p w:rsidR="00B7205A" w:rsidRPr="00B7205A" w:rsidRDefault="00B7205A" w:rsidP="007C6F8C">
      <w:pPr>
        <w:tabs>
          <w:tab w:val="left" w:pos="9900"/>
        </w:tabs>
        <w:rPr>
          <w:b/>
        </w:rPr>
      </w:pPr>
    </w:p>
    <w:p w:rsidR="007C6F8C" w:rsidRPr="00B7205A" w:rsidRDefault="00B7205A" w:rsidP="007C6F8C">
      <w:pPr>
        <w:tabs>
          <w:tab w:val="left" w:pos="9900"/>
        </w:tabs>
      </w:pPr>
      <w:r w:rsidRPr="00B7205A">
        <w:rPr>
          <w:b/>
        </w:rPr>
        <w:br w:type="page"/>
      </w:r>
      <w:r w:rsidR="007C6F8C" w:rsidRPr="00B7205A">
        <w:rPr>
          <w:b/>
        </w:rPr>
        <w:lastRenderedPageBreak/>
        <w:t>ІІІ. ПРОФЕСІЙНА ОСВІТА</w:t>
      </w:r>
      <w:r w:rsidR="007C6F8C" w:rsidRPr="00B7205A">
        <w:rPr>
          <w:b/>
          <w:lang w:val="ru-RU"/>
        </w:rPr>
        <w:t xml:space="preserve"> НА</w:t>
      </w:r>
      <w:r w:rsidR="007C6F8C" w:rsidRPr="00B7205A">
        <w:rPr>
          <w:b/>
        </w:rPr>
        <w:t xml:space="preserve"> ВИРОБНИЦТВІ (ЗА РАХУНОК ПІДПРИЄМСТВА-РОБОТОДАВЦЯ)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2538"/>
        <w:gridCol w:w="1270"/>
        <w:gridCol w:w="1450"/>
        <w:gridCol w:w="1813"/>
        <w:gridCol w:w="3081"/>
      </w:tblGrid>
      <w:tr w:rsidR="007C6F8C" w:rsidRPr="00B7205A"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Назва структурного підрозділу</w:t>
            </w: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Період навчання</w:t>
            </w: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Вид навчання</w:t>
            </w: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Форма навчання</w:t>
            </w: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Назва документа, що посвідчує професійну освіту</w:t>
            </w:r>
            <w:r w:rsidR="00297912" w:rsidRPr="00B7205A">
              <w:rPr>
                <w:lang w:val="ru-RU"/>
              </w:rPr>
              <w:t xml:space="preserve">, </w:t>
            </w:r>
            <w:r w:rsidR="00297912" w:rsidRPr="00B7205A">
              <w:t>ким виданий</w:t>
            </w: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</w:tbl>
    <w:p w:rsidR="007C6F8C" w:rsidRPr="00B7205A" w:rsidRDefault="007C6F8C" w:rsidP="007C6F8C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2189"/>
        <w:gridCol w:w="1824"/>
        <w:gridCol w:w="1277"/>
        <w:gridCol w:w="1356"/>
        <w:gridCol w:w="1745"/>
        <w:gridCol w:w="1393"/>
      </w:tblGrid>
      <w:tr w:rsidR="005B7CDB" w:rsidRPr="00B7205A">
        <w:tc>
          <w:tcPr>
            <w:tcW w:w="5000" w:type="pct"/>
            <w:gridSpan w:val="7"/>
          </w:tcPr>
          <w:p w:rsidR="005B7CDB" w:rsidRPr="00B7205A" w:rsidRDefault="007C6F8C" w:rsidP="0064038F">
            <w:pPr>
              <w:tabs>
                <w:tab w:val="left" w:pos="9900"/>
              </w:tabs>
            </w:pPr>
            <w:r w:rsidRPr="00B7205A">
              <w:rPr>
                <w:b/>
                <w:lang w:val="en-GB"/>
              </w:rPr>
              <w:t>IV</w:t>
            </w:r>
            <w:r w:rsidR="005B7CDB" w:rsidRPr="00B7205A">
              <w:rPr>
                <w:b/>
              </w:rPr>
              <w:t>. ПРИЗНАЧЕННЯ І ПЕРЕВЕДЕННЯ</w:t>
            </w:r>
          </w:p>
        </w:tc>
      </w:tr>
      <w:tr w:rsidR="005B7CDB" w:rsidRPr="00B7205A">
        <w:tc>
          <w:tcPr>
            <w:tcW w:w="548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996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Назва структурного підрозділу (код)</w:t>
            </w:r>
          </w:p>
        </w:tc>
        <w:tc>
          <w:tcPr>
            <w:tcW w:w="1411" w:type="pct"/>
            <w:gridSpan w:val="2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Професія, посада</w:t>
            </w:r>
          </w:p>
        </w:tc>
        <w:tc>
          <w:tcPr>
            <w:tcW w:w="617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Розряд (оклад)</w:t>
            </w:r>
          </w:p>
        </w:tc>
        <w:tc>
          <w:tcPr>
            <w:tcW w:w="794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Підстава,</w:t>
            </w:r>
            <w:r w:rsidR="00B7205A" w:rsidRPr="00B7205A">
              <w:br/>
            </w:r>
            <w:r w:rsidRPr="00B7205A">
              <w:t xml:space="preserve">наказ </w:t>
            </w:r>
            <w:r w:rsidR="00ED0512" w:rsidRPr="00B7205A">
              <w:t>N</w:t>
            </w:r>
          </w:p>
        </w:tc>
        <w:tc>
          <w:tcPr>
            <w:tcW w:w="634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Підпис працівника</w:t>
            </w:r>
          </w:p>
        </w:tc>
      </w:tr>
      <w:tr w:rsidR="005B7CDB" w:rsidRPr="00B7205A">
        <w:tc>
          <w:tcPr>
            <w:tcW w:w="548" w:type="pct"/>
            <w:vMerge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  <w:vMerge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  <w:r w:rsidRPr="00B7205A">
              <w:t>назва</w:t>
            </w:r>
          </w:p>
        </w:tc>
        <w:tc>
          <w:tcPr>
            <w:tcW w:w="581" w:type="pct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t>код за КП*</w:t>
            </w:r>
          </w:p>
        </w:tc>
        <w:tc>
          <w:tcPr>
            <w:tcW w:w="617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34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</w:tbl>
    <w:p w:rsidR="00ED506F" w:rsidRPr="00B7205A" w:rsidRDefault="00B7205A" w:rsidP="00ED506F">
      <w:pPr>
        <w:tabs>
          <w:tab w:val="left" w:pos="9900"/>
        </w:tabs>
      </w:pPr>
      <w:r w:rsidRPr="00B7205A">
        <w:rPr>
          <w:sz w:val="24"/>
        </w:rPr>
        <w:t>____________</w:t>
      </w:r>
      <w:r w:rsidRPr="00B7205A">
        <w:br/>
      </w:r>
      <w:r w:rsidR="00ED506F" w:rsidRPr="00B7205A">
        <w:t>*</w:t>
      </w:r>
      <w:r w:rsidRPr="00B7205A">
        <w:t xml:space="preserve"> </w:t>
      </w:r>
      <w:r w:rsidR="00ED506F" w:rsidRPr="00B7205A">
        <w:rPr>
          <w:sz w:val="16"/>
          <w:szCs w:val="16"/>
        </w:rPr>
        <w:t xml:space="preserve">Відповідно до  Класифікатора професій ДК 003-2005, затвердженого наказом Держстандарту України від 26.12.2005 </w:t>
      </w:r>
      <w:r w:rsidR="00ED0512" w:rsidRPr="00B7205A">
        <w:rPr>
          <w:sz w:val="16"/>
          <w:szCs w:val="16"/>
        </w:rPr>
        <w:t>N</w:t>
      </w:r>
      <w:r w:rsidR="00A73485" w:rsidRPr="00A73485">
        <w:rPr>
          <w:sz w:val="16"/>
          <w:szCs w:val="16"/>
        </w:rPr>
        <w:t xml:space="preserve"> </w:t>
      </w:r>
      <w:r w:rsidR="00ED506F" w:rsidRPr="00B7205A">
        <w:rPr>
          <w:sz w:val="16"/>
          <w:szCs w:val="16"/>
        </w:rPr>
        <w:t xml:space="preserve">375, з урахуванням позначки кваліфікаційного рівня (6 знаків, наприклад, код професії "муляр" </w:t>
      </w:r>
      <w:r w:rsidRPr="00B7205A">
        <w:rPr>
          <w:sz w:val="16"/>
          <w:szCs w:val="16"/>
        </w:rPr>
        <w:t>-</w:t>
      </w:r>
      <w:r w:rsidR="00ED506F" w:rsidRPr="00B7205A">
        <w:rPr>
          <w:sz w:val="16"/>
          <w:szCs w:val="16"/>
        </w:rPr>
        <w:t xml:space="preserve"> 7122.2).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39"/>
        <w:gridCol w:w="1982"/>
        <w:gridCol w:w="2235"/>
        <w:gridCol w:w="1892"/>
      </w:tblGrid>
      <w:tr w:rsidR="00ED506F" w:rsidRPr="00B7205A">
        <w:tc>
          <w:tcPr>
            <w:tcW w:w="5000" w:type="pct"/>
            <w:gridSpan w:val="5"/>
          </w:tcPr>
          <w:p w:rsidR="00ED506F" w:rsidRPr="00B7205A" w:rsidRDefault="00ED506F" w:rsidP="0054376B">
            <w:pPr>
              <w:tabs>
                <w:tab w:val="left" w:pos="9900"/>
              </w:tabs>
            </w:pPr>
            <w:r w:rsidRPr="00B7205A">
              <w:rPr>
                <w:b/>
                <w:lang w:val="en-US"/>
              </w:rPr>
              <w:t>V</w:t>
            </w:r>
            <w:r w:rsidRPr="00B7205A">
              <w:rPr>
                <w:b/>
              </w:rPr>
              <w:t>. ВІДПУСТКИ</w:t>
            </w:r>
          </w:p>
        </w:tc>
      </w:tr>
      <w:tr w:rsidR="00ED506F" w:rsidRPr="00B7205A">
        <w:tc>
          <w:tcPr>
            <w:tcW w:w="1474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 xml:space="preserve">Вид відпустки </w:t>
            </w:r>
          </w:p>
        </w:tc>
        <w:tc>
          <w:tcPr>
            <w:tcW w:w="746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За який період</w:t>
            </w:r>
          </w:p>
        </w:tc>
        <w:tc>
          <w:tcPr>
            <w:tcW w:w="1919" w:type="pct"/>
            <w:gridSpan w:val="2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860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Підстава,</w:t>
            </w:r>
            <w:r w:rsidR="00B7205A" w:rsidRPr="00B7205A">
              <w:t xml:space="preserve"> </w:t>
            </w:r>
            <w:r w:rsidRPr="00B7205A">
              <w:t xml:space="preserve">наказ </w:t>
            </w:r>
            <w:r w:rsidR="00ED0512" w:rsidRPr="00B7205A">
              <w:t>N</w:t>
            </w:r>
          </w:p>
        </w:tc>
      </w:tr>
      <w:tr w:rsidR="00ED506F" w:rsidRPr="00B7205A">
        <w:tc>
          <w:tcPr>
            <w:tcW w:w="1474" w:type="pct"/>
            <w:vMerge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  <w:vMerge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початку відпустки</w:t>
            </w: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закінчення відпустки</w:t>
            </w:r>
          </w:p>
        </w:tc>
        <w:tc>
          <w:tcPr>
            <w:tcW w:w="860" w:type="pct"/>
            <w:vMerge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</w:tbl>
    <w:p w:rsidR="00D473DA" w:rsidRDefault="00D473DA" w:rsidP="00ED506F"/>
    <w:p w:rsidR="00ED506F" w:rsidRPr="00B7205A" w:rsidRDefault="00BF56F2" w:rsidP="00ED506F">
      <w:r w:rsidRPr="00B7205A">
        <w:t>Додаткові відомості</w:t>
      </w:r>
      <w:r w:rsidR="007C6F8C" w:rsidRPr="00B7205A">
        <w:t xml:space="preserve"> </w:t>
      </w:r>
      <w:r w:rsidRPr="00B7205A">
        <w:t xml:space="preserve"> </w:t>
      </w:r>
      <w:r w:rsidR="007C6F8C" w:rsidRPr="00B7205A">
        <w:t>________________________________________________________________________________________</w:t>
      </w:r>
    </w:p>
    <w:p w:rsidR="007C6F8C" w:rsidRPr="00B7205A" w:rsidRDefault="007C6F8C" w:rsidP="00ED506F">
      <w:r w:rsidRPr="00B7205A">
        <w:t>__________________________________________________________________________________________________________</w:t>
      </w:r>
    </w:p>
    <w:p w:rsidR="00BF56F2" w:rsidRPr="00B7205A" w:rsidRDefault="00BF56F2" w:rsidP="00ED506F">
      <w:r w:rsidRPr="00B7205A">
        <w:t>Дата і причина звільнення (підстава)</w:t>
      </w:r>
      <w:r w:rsidR="007C6F8C" w:rsidRPr="00B7205A">
        <w:t xml:space="preserve"> </w:t>
      </w:r>
      <w:r w:rsidRPr="00B7205A">
        <w:t>__________________________________________________________________________</w:t>
      </w:r>
    </w:p>
    <w:p w:rsidR="0064038F" w:rsidRPr="00B7205A" w:rsidRDefault="00BF56F2" w:rsidP="0064038F">
      <w:pPr>
        <w:tabs>
          <w:tab w:val="left" w:pos="9900"/>
        </w:tabs>
      </w:pPr>
      <w:r w:rsidRPr="00B7205A">
        <w:t>Працівник кадрової служби  ___________________________     ____________________    ____________________________</w:t>
      </w:r>
      <w:r w:rsidR="00B7205A" w:rsidRPr="00B7205A">
        <w:t>_</w:t>
      </w:r>
      <w:r w:rsidRPr="00B7205A">
        <w:t>_</w:t>
      </w:r>
    </w:p>
    <w:p w:rsidR="00BF56F2" w:rsidRPr="00B7205A" w:rsidRDefault="00BF56F2" w:rsidP="0064038F">
      <w:pPr>
        <w:tabs>
          <w:tab w:val="left" w:pos="9900"/>
        </w:tabs>
        <w:rPr>
          <w:sz w:val="16"/>
          <w:szCs w:val="16"/>
        </w:rPr>
      </w:pPr>
      <w:r w:rsidRPr="00B7205A">
        <w:rPr>
          <w:sz w:val="16"/>
          <w:szCs w:val="16"/>
        </w:rPr>
        <w:t xml:space="preserve">                                                  </w:t>
      </w:r>
      <w:r w:rsidR="00B7205A" w:rsidRPr="00B7205A">
        <w:rPr>
          <w:sz w:val="16"/>
          <w:szCs w:val="16"/>
        </w:rPr>
        <w:t xml:space="preserve">          </w:t>
      </w:r>
      <w:r w:rsidRPr="00B7205A">
        <w:rPr>
          <w:sz w:val="16"/>
          <w:szCs w:val="16"/>
        </w:rPr>
        <w:t xml:space="preserve">               </w:t>
      </w:r>
      <w:r w:rsidR="007C6F8C" w:rsidRPr="00B7205A">
        <w:rPr>
          <w:sz w:val="16"/>
          <w:szCs w:val="16"/>
        </w:rPr>
        <w:t xml:space="preserve">            </w:t>
      </w:r>
      <w:r w:rsidRPr="00B7205A">
        <w:rPr>
          <w:sz w:val="16"/>
          <w:szCs w:val="16"/>
        </w:rPr>
        <w:t xml:space="preserve"> (посада)                                     </w:t>
      </w:r>
      <w:r w:rsidR="007C6F8C" w:rsidRPr="00B7205A">
        <w:rPr>
          <w:sz w:val="16"/>
          <w:szCs w:val="16"/>
        </w:rPr>
        <w:t xml:space="preserve">  </w:t>
      </w:r>
      <w:r w:rsidR="00B7205A" w:rsidRPr="00B7205A">
        <w:rPr>
          <w:sz w:val="16"/>
          <w:szCs w:val="16"/>
        </w:rPr>
        <w:t xml:space="preserve">    </w:t>
      </w:r>
      <w:r w:rsidR="007C6F8C" w:rsidRPr="00B7205A">
        <w:rPr>
          <w:sz w:val="16"/>
          <w:szCs w:val="16"/>
        </w:rPr>
        <w:t xml:space="preserve">      </w:t>
      </w:r>
      <w:r w:rsidRPr="00B7205A">
        <w:rPr>
          <w:sz w:val="16"/>
          <w:szCs w:val="16"/>
        </w:rPr>
        <w:t xml:space="preserve"> (підпис)                               </w:t>
      </w:r>
      <w:r w:rsidR="007C6F8C" w:rsidRPr="00B7205A">
        <w:rPr>
          <w:sz w:val="16"/>
          <w:szCs w:val="16"/>
        </w:rPr>
        <w:t xml:space="preserve">    </w:t>
      </w:r>
      <w:r w:rsidR="00B7205A" w:rsidRPr="00B7205A">
        <w:rPr>
          <w:sz w:val="16"/>
          <w:szCs w:val="16"/>
        </w:rPr>
        <w:t xml:space="preserve">           </w:t>
      </w:r>
      <w:r w:rsidR="007C6F8C" w:rsidRPr="00B7205A">
        <w:rPr>
          <w:sz w:val="16"/>
          <w:szCs w:val="16"/>
        </w:rPr>
        <w:t xml:space="preserve">        </w:t>
      </w:r>
      <w:r w:rsidRPr="00B7205A">
        <w:rPr>
          <w:sz w:val="16"/>
          <w:szCs w:val="16"/>
        </w:rPr>
        <w:t xml:space="preserve"> (</w:t>
      </w:r>
      <w:r w:rsidR="00343E38" w:rsidRPr="00B7205A">
        <w:rPr>
          <w:sz w:val="16"/>
          <w:szCs w:val="16"/>
        </w:rPr>
        <w:t>П</w:t>
      </w:r>
      <w:r w:rsidR="00B7205A" w:rsidRPr="00B7205A">
        <w:rPr>
          <w:sz w:val="16"/>
          <w:szCs w:val="16"/>
        </w:rPr>
        <w:t xml:space="preserve">. </w:t>
      </w:r>
      <w:r w:rsidR="00343E38" w:rsidRPr="00B7205A">
        <w:rPr>
          <w:sz w:val="16"/>
          <w:szCs w:val="16"/>
        </w:rPr>
        <w:t>І</w:t>
      </w:r>
      <w:r w:rsidR="00B7205A" w:rsidRPr="00B7205A">
        <w:rPr>
          <w:sz w:val="16"/>
          <w:szCs w:val="16"/>
        </w:rPr>
        <w:t xml:space="preserve">. </w:t>
      </w:r>
      <w:r w:rsidR="00343E38" w:rsidRPr="00B7205A">
        <w:rPr>
          <w:sz w:val="16"/>
          <w:szCs w:val="16"/>
        </w:rPr>
        <w:t>Б</w:t>
      </w:r>
      <w:r w:rsidR="00B7205A" w:rsidRPr="00B7205A">
        <w:rPr>
          <w:sz w:val="16"/>
          <w:szCs w:val="16"/>
        </w:rPr>
        <w:t>.</w:t>
      </w:r>
      <w:r w:rsidRPr="00B7205A">
        <w:rPr>
          <w:sz w:val="16"/>
          <w:szCs w:val="16"/>
        </w:rPr>
        <w:t>)</w:t>
      </w:r>
    </w:p>
    <w:p w:rsidR="00BF56F2" w:rsidRPr="00B7205A" w:rsidRDefault="007C6F8C" w:rsidP="00BF56F2">
      <w:pPr>
        <w:tabs>
          <w:tab w:val="left" w:pos="9900"/>
        </w:tabs>
      </w:pPr>
      <w:r w:rsidRPr="00B7205A">
        <w:t xml:space="preserve"> </w:t>
      </w:r>
      <w:r w:rsidR="00BF56F2" w:rsidRPr="00B7205A">
        <w:t>Підпис працівника</w:t>
      </w:r>
      <w:r w:rsidR="00BF56F2" w:rsidRPr="00B7205A">
        <w:rPr>
          <w:sz w:val="22"/>
          <w:szCs w:val="22"/>
        </w:rPr>
        <w:t xml:space="preserve"> </w:t>
      </w:r>
      <w:r w:rsidR="008E144B" w:rsidRPr="00B7205A">
        <w:rPr>
          <w:sz w:val="22"/>
          <w:szCs w:val="22"/>
        </w:rPr>
        <w:t xml:space="preserve">          </w:t>
      </w:r>
      <w:r w:rsidRPr="00B7205A">
        <w:rPr>
          <w:sz w:val="22"/>
          <w:szCs w:val="22"/>
        </w:rPr>
        <w:t xml:space="preserve">    </w:t>
      </w:r>
      <w:r w:rsidR="008E144B" w:rsidRPr="00B7205A">
        <w:rPr>
          <w:sz w:val="22"/>
          <w:szCs w:val="22"/>
        </w:rPr>
        <w:t xml:space="preserve"> __________</w:t>
      </w:r>
      <w:r w:rsidR="00BF56F2" w:rsidRPr="00B7205A">
        <w:rPr>
          <w:sz w:val="22"/>
          <w:szCs w:val="22"/>
        </w:rPr>
        <w:t xml:space="preserve">______________                      </w:t>
      </w:r>
      <w:r w:rsidR="008E144B" w:rsidRPr="00B7205A">
        <w:t xml:space="preserve"> </w:t>
      </w:r>
      <w:r w:rsidR="00BF56F2" w:rsidRPr="00B7205A">
        <w:t>"____" ____________</w:t>
      </w:r>
      <w:r w:rsidR="00B7205A" w:rsidRPr="00B7205A">
        <w:t xml:space="preserve"> </w:t>
      </w:r>
      <w:r w:rsidR="00BF56F2" w:rsidRPr="00B7205A">
        <w:t>20__</w:t>
      </w:r>
      <w:r w:rsidR="00B7205A" w:rsidRPr="00B7205A">
        <w:t xml:space="preserve"> </w:t>
      </w:r>
      <w:r w:rsidR="00BF56F2" w:rsidRPr="00B7205A">
        <w:t>р.</w:t>
      </w:r>
    </w:p>
    <w:p w:rsidR="00BF56F2" w:rsidRPr="00B7205A" w:rsidRDefault="00BF56F2" w:rsidP="0064038F">
      <w:pPr>
        <w:tabs>
          <w:tab w:val="left" w:pos="9900"/>
        </w:tabs>
        <w:rPr>
          <w:sz w:val="16"/>
          <w:szCs w:val="16"/>
        </w:rPr>
      </w:pPr>
      <w:r w:rsidRPr="00B7205A">
        <w:rPr>
          <w:sz w:val="16"/>
          <w:szCs w:val="16"/>
        </w:rPr>
        <w:t xml:space="preserve">                                           </w:t>
      </w:r>
      <w:r w:rsidR="00B7205A" w:rsidRPr="00B7205A">
        <w:rPr>
          <w:sz w:val="16"/>
          <w:szCs w:val="16"/>
        </w:rPr>
        <w:t xml:space="preserve">                  </w:t>
      </w:r>
      <w:r w:rsidRPr="00B7205A">
        <w:rPr>
          <w:sz w:val="16"/>
          <w:szCs w:val="16"/>
        </w:rPr>
        <w:t xml:space="preserve">          </w:t>
      </w:r>
      <w:r w:rsidR="007C6F8C" w:rsidRPr="00B7205A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7205A">
        <w:rPr>
          <w:sz w:val="16"/>
          <w:szCs w:val="16"/>
        </w:rPr>
        <w:t xml:space="preserve"> (дата)</w:t>
      </w:r>
    </w:p>
    <w:p w:rsidR="00B7205A" w:rsidRPr="00B7205A" w:rsidRDefault="00B7205A" w:rsidP="0064038F">
      <w:pPr>
        <w:tabs>
          <w:tab w:val="left" w:pos="9900"/>
        </w:tabs>
        <w:rPr>
          <w:sz w:val="16"/>
          <w:szCs w:val="16"/>
        </w:rPr>
      </w:pPr>
    </w:p>
    <w:sectPr w:rsidR="00B7205A" w:rsidRPr="00B7205A" w:rsidSect="00ED0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0D2E"/>
    <w:rsid w:val="000054AE"/>
    <w:rsid w:val="00011231"/>
    <w:rsid w:val="00011BAB"/>
    <w:rsid w:val="0002391E"/>
    <w:rsid w:val="00040480"/>
    <w:rsid w:val="00041B07"/>
    <w:rsid w:val="00060126"/>
    <w:rsid w:val="000806BB"/>
    <w:rsid w:val="000A0D2E"/>
    <w:rsid w:val="000B2118"/>
    <w:rsid w:val="000C21CE"/>
    <w:rsid w:val="000D1CA9"/>
    <w:rsid w:val="000F7364"/>
    <w:rsid w:val="00120691"/>
    <w:rsid w:val="00124928"/>
    <w:rsid w:val="00140AE8"/>
    <w:rsid w:val="001431E0"/>
    <w:rsid w:val="001548D2"/>
    <w:rsid w:val="001641D1"/>
    <w:rsid w:val="00171E2B"/>
    <w:rsid w:val="00177C6E"/>
    <w:rsid w:val="00183136"/>
    <w:rsid w:val="00193DD3"/>
    <w:rsid w:val="001A5504"/>
    <w:rsid w:val="001B53A6"/>
    <w:rsid w:val="001C4040"/>
    <w:rsid w:val="00236E98"/>
    <w:rsid w:val="00255654"/>
    <w:rsid w:val="00261BEA"/>
    <w:rsid w:val="00293FB8"/>
    <w:rsid w:val="00297912"/>
    <w:rsid w:val="002B353B"/>
    <w:rsid w:val="002C1A5B"/>
    <w:rsid w:val="002C281E"/>
    <w:rsid w:val="002D728B"/>
    <w:rsid w:val="002F2AFD"/>
    <w:rsid w:val="003114B3"/>
    <w:rsid w:val="0031702F"/>
    <w:rsid w:val="00320C00"/>
    <w:rsid w:val="00330567"/>
    <w:rsid w:val="003345D5"/>
    <w:rsid w:val="0034092F"/>
    <w:rsid w:val="00343E38"/>
    <w:rsid w:val="003707E4"/>
    <w:rsid w:val="003A3B78"/>
    <w:rsid w:val="003B059D"/>
    <w:rsid w:val="003B0F06"/>
    <w:rsid w:val="003C4A96"/>
    <w:rsid w:val="003D5DCC"/>
    <w:rsid w:val="003D6486"/>
    <w:rsid w:val="003F1AB1"/>
    <w:rsid w:val="00443209"/>
    <w:rsid w:val="00451C96"/>
    <w:rsid w:val="00487E8D"/>
    <w:rsid w:val="004935FD"/>
    <w:rsid w:val="004946E3"/>
    <w:rsid w:val="004B0C52"/>
    <w:rsid w:val="004C7819"/>
    <w:rsid w:val="004E20F4"/>
    <w:rsid w:val="004E79F8"/>
    <w:rsid w:val="004F53C3"/>
    <w:rsid w:val="0050257B"/>
    <w:rsid w:val="00513AA9"/>
    <w:rsid w:val="00524AA2"/>
    <w:rsid w:val="005254C4"/>
    <w:rsid w:val="00533F77"/>
    <w:rsid w:val="0054376B"/>
    <w:rsid w:val="005535E1"/>
    <w:rsid w:val="005576A1"/>
    <w:rsid w:val="00562E04"/>
    <w:rsid w:val="005640F1"/>
    <w:rsid w:val="00577B0B"/>
    <w:rsid w:val="00581B98"/>
    <w:rsid w:val="00582A7D"/>
    <w:rsid w:val="005927FD"/>
    <w:rsid w:val="005A1CF0"/>
    <w:rsid w:val="005B7CDB"/>
    <w:rsid w:val="005E1C5C"/>
    <w:rsid w:val="005F5748"/>
    <w:rsid w:val="0060033F"/>
    <w:rsid w:val="006161C5"/>
    <w:rsid w:val="0064038F"/>
    <w:rsid w:val="00647C3C"/>
    <w:rsid w:val="00657BC2"/>
    <w:rsid w:val="0067222D"/>
    <w:rsid w:val="0069221C"/>
    <w:rsid w:val="00696AC9"/>
    <w:rsid w:val="006A5ED3"/>
    <w:rsid w:val="006B0F67"/>
    <w:rsid w:val="006B64D7"/>
    <w:rsid w:val="006B7FC5"/>
    <w:rsid w:val="006C4696"/>
    <w:rsid w:val="006D2155"/>
    <w:rsid w:val="00723074"/>
    <w:rsid w:val="00726581"/>
    <w:rsid w:val="00734C00"/>
    <w:rsid w:val="007538B2"/>
    <w:rsid w:val="00757056"/>
    <w:rsid w:val="00776FEA"/>
    <w:rsid w:val="007923AE"/>
    <w:rsid w:val="00792516"/>
    <w:rsid w:val="007A3406"/>
    <w:rsid w:val="007A4EC9"/>
    <w:rsid w:val="007B1571"/>
    <w:rsid w:val="007B2D45"/>
    <w:rsid w:val="007C3043"/>
    <w:rsid w:val="007C3B14"/>
    <w:rsid w:val="007C55FB"/>
    <w:rsid w:val="007C6F8C"/>
    <w:rsid w:val="007C7FF9"/>
    <w:rsid w:val="007D021E"/>
    <w:rsid w:val="007E5DE1"/>
    <w:rsid w:val="007F7F41"/>
    <w:rsid w:val="00813129"/>
    <w:rsid w:val="008160CB"/>
    <w:rsid w:val="00825EAF"/>
    <w:rsid w:val="00840740"/>
    <w:rsid w:val="008874DD"/>
    <w:rsid w:val="008946ED"/>
    <w:rsid w:val="00896225"/>
    <w:rsid w:val="008C699B"/>
    <w:rsid w:val="008D2C4B"/>
    <w:rsid w:val="008E108C"/>
    <w:rsid w:val="008E144B"/>
    <w:rsid w:val="008E4B4A"/>
    <w:rsid w:val="0091444D"/>
    <w:rsid w:val="00914E54"/>
    <w:rsid w:val="00934709"/>
    <w:rsid w:val="00936351"/>
    <w:rsid w:val="00955738"/>
    <w:rsid w:val="00965727"/>
    <w:rsid w:val="009A030E"/>
    <w:rsid w:val="009A4526"/>
    <w:rsid w:val="009D053D"/>
    <w:rsid w:val="00A005E2"/>
    <w:rsid w:val="00A126E3"/>
    <w:rsid w:val="00A225AB"/>
    <w:rsid w:val="00A27C95"/>
    <w:rsid w:val="00A27F86"/>
    <w:rsid w:val="00A50A45"/>
    <w:rsid w:val="00A73485"/>
    <w:rsid w:val="00A831A4"/>
    <w:rsid w:val="00A863EC"/>
    <w:rsid w:val="00AA4F08"/>
    <w:rsid w:val="00AB26B7"/>
    <w:rsid w:val="00AC3882"/>
    <w:rsid w:val="00AD6559"/>
    <w:rsid w:val="00AE201D"/>
    <w:rsid w:val="00AE5EB4"/>
    <w:rsid w:val="00AF21FA"/>
    <w:rsid w:val="00AF2A04"/>
    <w:rsid w:val="00AF5469"/>
    <w:rsid w:val="00B23B6E"/>
    <w:rsid w:val="00B24CC6"/>
    <w:rsid w:val="00B3113A"/>
    <w:rsid w:val="00B51521"/>
    <w:rsid w:val="00B7205A"/>
    <w:rsid w:val="00B76F3D"/>
    <w:rsid w:val="00B91241"/>
    <w:rsid w:val="00BB4A82"/>
    <w:rsid w:val="00BC7161"/>
    <w:rsid w:val="00BD6B81"/>
    <w:rsid w:val="00BE50B3"/>
    <w:rsid w:val="00BF2837"/>
    <w:rsid w:val="00BF56F2"/>
    <w:rsid w:val="00C02E1B"/>
    <w:rsid w:val="00C062E0"/>
    <w:rsid w:val="00C10A16"/>
    <w:rsid w:val="00C318E0"/>
    <w:rsid w:val="00C4651F"/>
    <w:rsid w:val="00C61E39"/>
    <w:rsid w:val="00C748C7"/>
    <w:rsid w:val="00C753A0"/>
    <w:rsid w:val="00C85C56"/>
    <w:rsid w:val="00CD31BB"/>
    <w:rsid w:val="00CD3BEE"/>
    <w:rsid w:val="00CD5630"/>
    <w:rsid w:val="00CE5A19"/>
    <w:rsid w:val="00CF301D"/>
    <w:rsid w:val="00CF5B4A"/>
    <w:rsid w:val="00D012A5"/>
    <w:rsid w:val="00D15CA4"/>
    <w:rsid w:val="00D473DA"/>
    <w:rsid w:val="00D50AEB"/>
    <w:rsid w:val="00D63A71"/>
    <w:rsid w:val="00D64866"/>
    <w:rsid w:val="00D83F79"/>
    <w:rsid w:val="00D85999"/>
    <w:rsid w:val="00D85B00"/>
    <w:rsid w:val="00D93977"/>
    <w:rsid w:val="00D9548F"/>
    <w:rsid w:val="00DB15DE"/>
    <w:rsid w:val="00DB4BF1"/>
    <w:rsid w:val="00DB5DF3"/>
    <w:rsid w:val="00DB6635"/>
    <w:rsid w:val="00DD39C2"/>
    <w:rsid w:val="00DD6794"/>
    <w:rsid w:val="00DE2FB6"/>
    <w:rsid w:val="00E1555A"/>
    <w:rsid w:val="00E370E0"/>
    <w:rsid w:val="00E41C3C"/>
    <w:rsid w:val="00E43E8F"/>
    <w:rsid w:val="00E80E9D"/>
    <w:rsid w:val="00E87E22"/>
    <w:rsid w:val="00E90BFC"/>
    <w:rsid w:val="00ED0512"/>
    <w:rsid w:val="00ED506F"/>
    <w:rsid w:val="00F64C84"/>
    <w:rsid w:val="00F7728D"/>
    <w:rsid w:val="00F81185"/>
    <w:rsid w:val="00FA661E"/>
    <w:rsid w:val="00FB4E97"/>
    <w:rsid w:val="00FC0DC0"/>
    <w:rsid w:val="00FC29C6"/>
    <w:rsid w:val="00FD143B"/>
    <w:rsid w:val="00FD5994"/>
    <w:rsid w:val="00FD7D61"/>
    <w:rsid w:val="00FE5E05"/>
    <w:rsid w:val="00FF129F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4A"/>
    <w:rPr>
      <w:lang w:val="uk-UA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5260</Characters>
  <Application>Microsoft Office Word</Application>
  <DocSecurity>0</DocSecurity>
  <Lines>438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</dc:creator>
  <cp:lastModifiedBy>t.yurchenko</cp:lastModifiedBy>
  <cp:revision>4</cp:revision>
  <cp:lastPrinted>2022-01-19T08:54:00Z</cp:lastPrinted>
  <dcterms:created xsi:type="dcterms:W3CDTF">2022-01-19T08:53:00Z</dcterms:created>
  <dcterms:modified xsi:type="dcterms:W3CDTF">2022-01-19T08:54:00Z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1260913497</vt:i4>
  </property>
  <property fmtid="{D5CDD505-2E9C-101B-9397-08002B2CF9AE}" pid="3" name="_EmailSubject">
    <vt:lpwstr>Накази</vt:lpwstr>
  </property>
  <property fmtid="{D5CDD505-2E9C-101B-9397-08002B2CF9AE}" pid="4" name="_AuthorEmail">
    <vt:lpwstr>K.Miroshnichenko@ukrstat.gov.ua</vt:lpwstr>
  </property>
  <property fmtid="{D5CDD505-2E9C-101B-9397-08002B2CF9AE}" pid="5" name="_AuthorEmailDisplayName">
    <vt:lpwstr>Мірошніченко К.А.</vt:lpwstr>
  </property>
  <property fmtid="{D5CDD505-2E9C-101B-9397-08002B2CF9AE}" pid="6" name="_ReviewingToolsShownOnce">
    <vt:lpwstr/>
  </property>
</Properties>
</file>